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04" w:rsidRPr="00E62A4A" w:rsidRDefault="000E5688" w:rsidP="000E5688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15174" cy="9020175"/>
            <wp:effectExtent l="19050" t="0" r="0" b="0"/>
            <wp:docPr id="1" name="Рисунок 1" descr="C:\Users\qwert\Desktop\4КЛАСС\ААсканы раб пр\Гнидак О.О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4КЛАСС\ААсканы раб пр\Гнидак О.О\Химия 8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233" cy="90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B04" w:rsidRPr="00E62A4A" w:rsidRDefault="00475B04" w:rsidP="00475B0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75B04" w:rsidRDefault="00475B04" w:rsidP="00E62A4A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A4A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62A4A" w:rsidRPr="00E62A4A" w:rsidRDefault="00E62A4A" w:rsidP="00E62A4A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5B04" w:rsidRPr="00E62A4A" w:rsidRDefault="00475B04" w:rsidP="00475B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Рабочая программа по учебному предмету «Химия» разработана для обучающихся 8-9 классов общеобразовательных классов муниципального бюджетного общеобразовательного учреждения- основной общеобразовательной школы п.Взлетный»   Энгельсского  района Саратовской области с учетом  Федерального государственного образовательного стандарта основного общего образования;</w:t>
      </w:r>
    </w:p>
    <w:p w:rsidR="00475B04" w:rsidRPr="00E62A4A" w:rsidRDefault="00475B04" w:rsidP="00475B04">
      <w:pPr>
        <w:spacing w:after="0" w:line="360" w:lineRule="auto"/>
        <w:ind w:firstLine="708"/>
        <w:jc w:val="both"/>
        <w:rPr>
          <w:rStyle w:val="1"/>
          <w:color w:val="000000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Основной общеобразовательной программы ООО школы, Примерной программы по химии; Требований к оснащению учебного процесса по химии; Федеральным перечнем учебных пособий, допущенных к использованию в учебном процессе на основе программы ФГОС Химия. </w:t>
      </w:r>
      <w:r w:rsidRPr="00E62A4A">
        <w:rPr>
          <w:rStyle w:val="1"/>
          <w:color w:val="000000"/>
          <w:sz w:val="28"/>
          <w:szCs w:val="28"/>
        </w:rPr>
        <w:t>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475B04" w:rsidRPr="00E62A4A" w:rsidRDefault="00475B04" w:rsidP="00475B04">
      <w:pPr>
        <w:spacing w:after="0" w:line="360" w:lineRule="auto"/>
        <w:ind w:firstLine="708"/>
        <w:jc w:val="both"/>
        <w:rPr>
          <w:rStyle w:val="1"/>
          <w:color w:val="000000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Программа обеспечена Линией УМУ О. С. Габриеляна, И. Г. Остроумова, С. А. Сладкова. Химия ( 8-9 ) рассчитана на 138 часов (за 2 года обучения)</w:t>
      </w:r>
    </w:p>
    <w:p w:rsidR="00475B04" w:rsidRPr="00E62A4A" w:rsidRDefault="00475B04" w:rsidP="00475B04">
      <w:pPr>
        <w:spacing w:after="0" w:line="360" w:lineRule="auto"/>
        <w:ind w:firstLine="708"/>
        <w:jc w:val="both"/>
        <w:rPr>
          <w:rStyle w:val="1"/>
          <w:color w:val="000000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8 класс- 70часов</w:t>
      </w:r>
    </w:p>
    <w:p w:rsidR="00475B04" w:rsidRPr="00E62A4A" w:rsidRDefault="00475B04" w:rsidP="00475B04">
      <w:pPr>
        <w:spacing w:after="0" w:line="360" w:lineRule="auto"/>
        <w:ind w:firstLine="708"/>
        <w:jc w:val="both"/>
        <w:rPr>
          <w:rStyle w:val="1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9 класс-68 часов</w:t>
      </w:r>
    </w:p>
    <w:p w:rsidR="00944308" w:rsidRPr="00E62A4A" w:rsidRDefault="00944308">
      <w:pPr>
        <w:rPr>
          <w:rFonts w:ascii="Times New Roman" w:hAnsi="Times New Roman"/>
          <w:sz w:val="28"/>
          <w:szCs w:val="28"/>
        </w:rPr>
      </w:pPr>
    </w:p>
    <w:p w:rsidR="00475B04" w:rsidRPr="00E62A4A" w:rsidRDefault="00475B04">
      <w:pPr>
        <w:rPr>
          <w:rFonts w:ascii="Times New Roman" w:hAnsi="Times New Roman"/>
          <w:sz w:val="28"/>
          <w:szCs w:val="28"/>
        </w:rPr>
      </w:pPr>
    </w:p>
    <w:p w:rsidR="00475B04" w:rsidRPr="00E62A4A" w:rsidRDefault="00475B04">
      <w:pPr>
        <w:rPr>
          <w:rFonts w:ascii="Times New Roman" w:hAnsi="Times New Roman"/>
          <w:sz w:val="28"/>
          <w:szCs w:val="28"/>
        </w:rPr>
      </w:pPr>
    </w:p>
    <w:p w:rsidR="00475B04" w:rsidRPr="00E62A4A" w:rsidRDefault="00475B04">
      <w:pPr>
        <w:rPr>
          <w:rFonts w:ascii="Times New Roman" w:hAnsi="Times New Roman"/>
          <w:sz w:val="28"/>
          <w:szCs w:val="28"/>
        </w:rPr>
      </w:pPr>
    </w:p>
    <w:p w:rsidR="00475B04" w:rsidRPr="00E62A4A" w:rsidRDefault="00475B04">
      <w:pPr>
        <w:rPr>
          <w:rFonts w:ascii="Times New Roman" w:hAnsi="Times New Roman"/>
          <w:sz w:val="28"/>
          <w:szCs w:val="28"/>
        </w:rPr>
      </w:pPr>
    </w:p>
    <w:p w:rsidR="00475B04" w:rsidRPr="00E62A4A" w:rsidRDefault="00475B04">
      <w:pPr>
        <w:rPr>
          <w:rFonts w:ascii="Times New Roman" w:hAnsi="Times New Roman"/>
          <w:sz w:val="28"/>
          <w:szCs w:val="28"/>
        </w:rPr>
      </w:pPr>
    </w:p>
    <w:p w:rsidR="00475B04" w:rsidRPr="00E62A4A" w:rsidRDefault="00475B04">
      <w:pPr>
        <w:rPr>
          <w:rFonts w:ascii="Times New Roman" w:hAnsi="Times New Roman"/>
          <w:sz w:val="28"/>
          <w:szCs w:val="28"/>
        </w:rPr>
      </w:pPr>
    </w:p>
    <w:p w:rsidR="00475B04" w:rsidRPr="00E62A4A" w:rsidRDefault="00475B04">
      <w:pPr>
        <w:rPr>
          <w:rFonts w:ascii="Times New Roman" w:hAnsi="Times New Roman"/>
          <w:sz w:val="28"/>
          <w:szCs w:val="28"/>
        </w:rPr>
      </w:pPr>
    </w:p>
    <w:p w:rsidR="00475B04" w:rsidRPr="00E62A4A" w:rsidRDefault="00475B04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курса химии в основной школе :</w:t>
      </w:r>
    </w:p>
    <w:p w:rsidR="001E76CD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   Выпускник научится: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характеризовать основные методы познания: наблюдение, измерение, эксперимент;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описывать свойства твердых, жидких, газообразных веществ, выделяя их существенные признаки;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раскрывать смысл законов сохранения массы веществ, постоянства состава, атомно-молекулярной теории;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различать химические и физические явления;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называть химические элементы;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определять состав веществ по их формулам;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определять валентность атома элемента в соединениях;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определять тип химических реакций;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называть признаки и условия протекания химических реакций;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составлять формулы бинарных соединений;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составлять уравнения химических реакций;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соблюдать правила безопасной работы при проведении опытов;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пользоваться лабораторным оборудованием и посудой;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вычислять относительную молекулярную и молярную массы веществ;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 вычислять массовую долю химического элемента по формуле соединения;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характеризовать физические и химические свойства простых веществ: кислорода и водорода;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получать, собирать кислород и водород;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раскрывать смысл закона Авогадро;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раскрывать смысл понятий «тепловой эффект реакции», «молярный объем»;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характеризовать физические и химические свойства воды;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раскрывать смысл понятия «раствор»;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вычислять массовую долю растворенного вещества в растворе;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называть соединения изученных классов неорганических веществ;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определять принадлежность веществ к определенному классу соединений;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составлять формулы неорганических соединений изученных классов;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 проводить опыты, подтверждающие химические свойства изученных классов неорганических веществ;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распознавать опытным путем растворы кислот и щелочей по изменению окраски индикатора;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раскрывать смысл Периодического закона Д.И. Менделеева;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раскрывать смысл понятий: «химическая связь», «электроотрицательность»;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характеризовать зависимость физических свойств веществ от типа кристаллической решетки;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определять вид химической связи в неорганических соединениях;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изображать схемы строения молекул веществ, образованных разными видами химических связей;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раскрывать смысл понятий «ион», «катион», «анион», «электролиты», «неэлектролиты», «электролитическая диссоциация», «окислитель», </w:t>
      </w:r>
      <w:r w:rsidRPr="00E62A4A">
        <w:rPr>
          <w:rFonts w:ascii="Times New Roman" w:hAnsi="Times New Roman" w:cs="Times New Roman"/>
          <w:sz w:val="28"/>
          <w:szCs w:val="28"/>
        </w:rPr>
        <w:lastRenderedPageBreak/>
        <w:t xml:space="preserve">«степень окисления» «восстановитель», «окисление», «восстановление»;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 определять степень окисления атома элемента в соединении;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раскрывать смысл теории электролитической диссоциации;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составлять уравнения электролитической диссоциации кислот, щелочей, солей;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объяснять сущность процесса электролитической диссоциации и реакций ионного обмена;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составлять полные и сокращенные ионные уравнения реакции обмена;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определять возможность протекания реакций ионного обмена;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проводить реакции, подтверждающие качественный состав различных веществ;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определять окислитель и восстановитель;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составлять уравнения окислительно-восстановительных реакций;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называть факторы, влияющие на скорость химической реакции;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классифицировать химические реакции по различным признакам;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характеризовать взаимосвязь между составом, строением и свойствами неметаллов;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характеризовать взаимосвязь между составом, строением и свойствами металлов;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оценивать влияние химического загрязнения окружающей среды на организм человека;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грамотно обращаться с веществами в повседневной жизни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1E76CD" w:rsidRPr="00E62A4A" w:rsidRDefault="001E76CD" w:rsidP="001E76CD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E62A4A">
        <w:rPr>
          <w:rFonts w:ascii="Times New Roman" w:hAnsi="Times New Roman"/>
          <w:b/>
          <w:sz w:val="28"/>
          <w:szCs w:val="28"/>
          <w:u w:val="single"/>
        </w:rPr>
        <w:t xml:space="preserve">Выпускник получит возможность научиться: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</w:t>
      </w:r>
      <w:r w:rsidRPr="00E62A4A">
        <w:rPr>
          <w:rFonts w:ascii="Times New Roman" w:hAnsi="Times New Roman" w:cs="Times New Roman"/>
          <w:sz w:val="28"/>
          <w:szCs w:val="28"/>
        </w:rPr>
        <w:lastRenderedPageBreak/>
        <w:t xml:space="preserve">вступать в химические реакции, о характере и продуктах различных химических реакций;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составлять молекулярные и полные ионные уравнения по сокращенным ионным уравнениям;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для экологически грамотного поведения в окружающей среде;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объективно оценивать информацию о веществах и химических процессах;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осознавать значение теоретических знаний по химии для практической деятельности человека; </w:t>
      </w:r>
    </w:p>
    <w:p w:rsidR="001E76CD" w:rsidRPr="00E62A4A" w:rsidRDefault="001E76CD" w:rsidP="001E76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1E76CD" w:rsidRPr="00E62A4A" w:rsidRDefault="001E76CD" w:rsidP="001E76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2A4A">
        <w:rPr>
          <w:rFonts w:ascii="Times New Roman" w:hAnsi="Times New Roman"/>
          <w:b/>
          <w:sz w:val="28"/>
          <w:szCs w:val="28"/>
          <w:u w:val="single"/>
        </w:rPr>
        <w:t>Личностные, метапредметные и предметные результаты освоения учебного предмета «Химия»</w:t>
      </w:r>
    </w:p>
    <w:p w:rsidR="001E76C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E62A4A">
        <w:rPr>
          <w:rFonts w:ascii="Times New Roman" w:hAnsi="Times New Roman"/>
          <w:sz w:val="28"/>
          <w:szCs w:val="28"/>
        </w:rPr>
        <w:t xml:space="preserve"> изучения предмета «Химия» являются следующие умения: </w:t>
      </w:r>
    </w:p>
    <w:p w:rsidR="001E76CD" w:rsidRPr="00E62A4A" w:rsidRDefault="001E76CD" w:rsidP="001E76CD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>8-й класс</w:t>
      </w:r>
      <w:r w:rsidRPr="00E62A4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1E76CD" w:rsidRPr="00E62A4A" w:rsidRDefault="001E76CD" w:rsidP="001E76CD">
      <w:pPr>
        <w:pStyle w:val="a8"/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lastRenderedPageBreak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E76CD" w:rsidRPr="00E62A4A" w:rsidRDefault="001E76CD" w:rsidP="001E76CD">
      <w:pPr>
        <w:pStyle w:val="a8"/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Постепенно выстраивать собственное целостное мировоззрение: </w:t>
      </w:r>
    </w:p>
    <w:p w:rsidR="001E76CD" w:rsidRPr="00E62A4A" w:rsidRDefault="001E76CD" w:rsidP="001E76CD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школы;  </w:t>
      </w:r>
    </w:p>
    <w:p w:rsidR="001E76CD" w:rsidRPr="00E62A4A" w:rsidRDefault="001E76CD" w:rsidP="001E76CD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здоровья;  </w:t>
      </w:r>
    </w:p>
    <w:p w:rsidR="001E76CD" w:rsidRPr="00E62A4A" w:rsidRDefault="001E76CD" w:rsidP="001E76CD">
      <w:pPr>
        <w:pStyle w:val="a8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оценивать экологический риск взаимоотношений человека и природы.  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E76CD" w:rsidRPr="00E62A4A" w:rsidRDefault="001E76CD" w:rsidP="001E76CD">
      <w:pPr>
        <w:rPr>
          <w:rFonts w:ascii="Times New Roman" w:hAnsi="Times New Roman"/>
          <w:i/>
          <w:sz w:val="28"/>
          <w:szCs w:val="28"/>
          <w:u w:val="single"/>
        </w:rPr>
      </w:pPr>
      <w:r w:rsidRPr="00E62A4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2A4A">
        <w:rPr>
          <w:rFonts w:ascii="Times New Roman" w:hAnsi="Times New Roman"/>
          <w:i/>
          <w:sz w:val="28"/>
          <w:szCs w:val="28"/>
          <w:u w:val="single"/>
        </w:rPr>
        <w:t>9-й класс</w:t>
      </w:r>
    </w:p>
    <w:p w:rsidR="001E76C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 xml:space="preserve">Постепенно выстраивать собственное целостное мировоззрение:  </w:t>
      </w:r>
    </w:p>
    <w:p w:rsidR="001E76CD" w:rsidRPr="00E62A4A" w:rsidRDefault="001E76CD" w:rsidP="001E76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 </w:t>
      </w:r>
    </w:p>
    <w:p w:rsidR="001E76CD" w:rsidRPr="00E62A4A" w:rsidRDefault="001E76CD" w:rsidP="001E76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 xml:space="preserve"> с учѐтом этого многообразия постепенно вырабатывать свои собственные ответы на основные жизненные вопросы, которые ставит личный жизненный опыт;  </w:t>
      </w:r>
    </w:p>
    <w:p w:rsidR="001E76CD" w:rsidRPr="00E62A4A" w:rsidRDefault="001E76CD" w:rsidP="001E76C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E62A4A">
        <w:rPr>
          <w:rFonts w:ascii="Times New Roman" w:hAnsi="Times New Roman" w:cs="Times New Roman"/>
          <w:sz w:val="28"/>
          <w:szCs w:val="28"/>
        </w:rPr>
        <w:t>учиться признавать противоречивость и незавершѐнность своих взглядов на мир, возможность их изменения.</w:t>
      </w:r>
      <w:r w:rsidRPr="00E62A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6CD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</w:t>
      </w:r>
      <w:r w:rsidRPr="00E62A4A">
        <w:rPr>
          <w:rFonts w:ascii="Times New Roman" w:hAnsi="Times New Roman"/>
          <w:b/>
          <w:sz w:val="28"/>
          <w:szCs w:val="28"/>
        </w:rPr>
        <w:t xml:space="preserve">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 xml:space="preserve"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Приобретать опыт участия в делах, приносящих пользу людям.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Учиться самостоятельно противостоять ситуациям, провоцирующим на поступки, которые угрожают безопасности и здоровью.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lastRenderedPageBreak/>
        <w:t xml:space="preserve"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Учиться убеждать других людей в необходимости овладения стратегией рационального природопользования.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i/>
          <w:sz w:val="28"/>
          <w:szCs w:val="28"/>
        </w:rPr>
        <w:t>Средством развития</w:t>
      </w:r>
      <w:r w:rsidRPr="00E62A4A">
        <w:rPr>
          <w:rFonts w:ascii="Times New Roman" w:hAnsi="Times New Roman"/>
          <w:sz w:val="28"/>
          <w:szCs w:val="28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 </w:t>
      </w:r>
    </w:p>
    <w:p w:rsidR="00E331EF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Метапредметными </w:t>
      </w:r>
      <w:r w:rsidRPr="00E62A4A">
        <w:rPr>
          <w:rFonts w:ascii="Times New Roman" w:hAnsi="Times New Roman"/>
          <w:sz w:val="28"/>
          <w:szCs w:val="28"/>
        </w:rPr>
        <w:t>результатами изучения курса «Химия» является формирование универсальных учебных действий (УУД).</w:t>
      </w:r>
      <w:r w:rsidRPr="00E62A4A">
        <w:rPr>
          <w:rFonts w:ascii="Times New Roman" w:hAnsi="Times New Roman"/>
          <w:b/>
          <w:sz w:val="28"/>
          <w:szCs w:val="28"/>
        </w:rPr>
        <w:t xml:space="preserve"> </w:t>
      </w:r>
    </w:p>
    <w:p w:rsidR="00E331EF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>Регулятивные УУД:</w:t>
      </w:r>
      <w:r w:rsidRPr="00E62A4A">
        <w:rPr>
          <w:rFonts w:ascii="Times New Roman" w:hAnsi="Times New Roman"/>
          <w:b/>
          <w:sz w:val="28"/>
          <w:szCs w:val="28"/>
        </w:rPr>
        <w:t xml:space="preserve"> </w:t>
      </w:r>
    </w:p>
    <w:p w:rsidR="00E331EF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>8-й класс</w:t>
      </w:r>
      <w:r w:rsidRPr="00E62A4A">
        <w:rPr>
          <w:rFonts w:ascii="Times New Roman" w:hAnsi="Times New Roman"/>
          <w:b/>
          <w:sz w:val="28"/>
          <w:szCs w:val="28"/>
        </w:rPr>
        <w:t xml:space="preserve">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В диалоге с учителем совершенствовать самостоятельно выработанные критерии оценки. </w:t>
      </w:r>
    </w:p>
    <w:p w:rsidR="00E331EF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>9-й класс</w:t>
      </w:r>
      <w:r w:rsidRPr="00E62A4A">
        <w:rPr>
          <w:rFonts w:ascii="Times New Roman" w:hAnsi="Times New Roman"/>
          <w:b/>
          <w:sz w:val="28"/>
          <w:szCs w:val="28"/>
        </w:rPr>
        <w:t xml:space="preserve">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 xml:space="preserve">Подбирать к каждой проблеме (задаче) адекватную ей теоретическую модель.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 </w:t>
      </w:r>
    </w:p>
    <w:p w:rsidR="001E76C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Планировать свою индивидуальную образовательную траекторию.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В ходе представления проекта давать оценку его результатам.  Самостоятельно осознавать  причины своего успеха или неуспеха и находить способы выхода из ситуации неуспеха.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 xml:space="preserve">Уметь оценить степень успешности своей индивидуальной образовательной деятельности.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E331EF" w:rsidRPr="00E62A4A" w:rsidRDefault="001E76CD" w:rsidP="001E76CD">
      <w:pPr>
        <w:rPr>
          <w:rFonts w:ascii="Times New Roman" w:hAnsi="Times New Roman"/>
          <w:i/>
          <w:sz w:val="28"/>
          <w:szCs w:val="28"/>
          <w:u w:val="single"/>
        </w:rPr>
      </w:pPr>
      <w:r w:rsidRPr="00E62A4A">
        <w:rPr>
          <w:rFonts w:ascii="Times New Roman" w:hAnsi="Times New Roman"/>
          <w:i/>
          <w:sz w:val="28"/>
          <w:szCs w:val="28"/>
        </w:rPr>
        <w:t>Средством формирования</w:t>
      </w: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 xml:space="preserve">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 </w:t>
      </w:r>
      <w:r w:rsidRPr="00E62A4A"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</w:p>
    <w:p w:rsidR="00E331EF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 xml:space="preserve"> 8-й  класс</w:t>
      </w:r>
      <w:r w:rsidRPr="00E62A4A">
        <w:rPr>
          <w:rFonts w:ascii="Times New Roman" w:hAnsi="Times New Roman"/>
          <w:b/>
          <w:sz w:val="28"/>
          <w:szCs w:val="28"/>
        </w:rPr>
        <w:t xml:space="preserve">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lastRenderedPageBreak/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Строить логическое рассуждение, включающее установление причинноследственных связей.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Составлять тезисы, различные виды планов (простых, сложных и т.п.). Преобразовывать информацию  из одного вида в другой (таблицу в текст и пр.).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Вычитывать все уровни текстовой информации.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еѐ достоверность.  </w:t>
      </w:r>
    </w:p>
    <w:p w:rsidR="00E331EF" w:rsidRPr="00E62A4A" w:rsidRDefault="001E76CD" w:rsidP="001E76CD">
      <w:pPr>
        <w:rPr>
          <w:rFonts w:ascii="Times New Roman" w:hAnsi="Times New Roman"/>
          <w:i/>
          <w:sz w:val="28"/>
          <w:szCs w:val="28"/>
          <w:u w:val="single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 xml:space="preserve">9-й класс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Анализировать, сравнивать, классифицировать и обобщать понятия: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- давать определение понятиям на основе изученного на различных предметах учебного материала; 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- осуществлять логическую операцию установления родо-видовых отношений; 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- обобщать понятия – осуществлять логическую операцию перехода от понятия с меньшим объѐмом к понятию с большим объѐмом. </w:t>
      </w:r>
    </w:p>
    <w:p w:rsidR="00E331EF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Строить логическое рассуждение, включающее установление причинноследственных связей.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lastRenderedPageBreak/>
        <w:t xml:space="preserve">Представлять  информацию в виде  конспектов, таблиц, схем, графиков. 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1E76C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>Средством формирования</w:t>
      </w:r>
      <w:r w:rsidRPr="00E62A4A">
        <w:rPr>
          <w:rFonts w:ascii="Times New Roman" w:hAnsi="Times New Roman"/>
          <w:b/>
          <w:sz w:val="28"/>
          <w:szCs w:val="28"/>
        </w:rPr>
        <w:t xml:space="preserve"> </w:t>
      </w:r>
      <w:r w:rsidRPr="00E62A4A">
        <w:rPr>
          <w:rFonts w:ascii="Times New Roman" w:hAnsi="Times New Roman"/>
          <w:sz w:val="28"/>
          <w:szCs w:val="28"/>
        </w:rPr>
        <w:t>познавательных УУД служат учебный материал и продуктивные задания учебника, нацеленные на 1–4-й линии развития: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-  осознание роли веществ (1-я линия развития);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- рассмотрение химических процессов (2-я линия развития);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- использование химических знаний в быту (3-я линия развития);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- объяснение мира с точки зрения химии (4-я линия развития); </w:t>
      </w:r>
    </w:p>
    <w:p w:rsidR="006F534D" w:rsidRPr="00E62A4A" w:rsidRDefault="001E76CD" w:rsidP="001E76CD">
      <w:pPr>
        <w:rPr>
          <w:rFonts w:ascii="Times New Roman" w:hAnsi="Times New Roman"/>
          <w:i/>
          <w:sz w:val="28"/>
          <w:szCs w:val="28"/>
          <w:u w:val="single"/>
        </w:rPr>
      </w:pPr>
      <w:r w:rsidRPr="00E62A4A">
        <w:rPr>
          <w:rFonts w:ascii="Times New Roman" w:hAnsi="Times New Roman"/>
          <w:sz w:val="28"/>
          <w:szCs w:val="28"/>
        </w:rPr>
        <w:t xml:space="preserve">- овладение основами методов естествознания (6-я линия развития). </w:t>
      </w:r>
      <w:r w:rsidRPr="00E62A4A">
        <w:rPr>
          <w:rFonts w:ascii="Times New Roman" w:hAnsi="Times New Roman"/>
          <w:i/>
          <w:sz w:val="28"/>
          <w:szCs w:val="28"/>
          <w:u w:val="single"/>
        </w:rPr>
        <w:t xml:space="preserve">Коммуникативные УУД: </w:t>
      </w:r>
    </w:p>
    <w:p w:rsidR="006F534D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>8-й  класс</w:t>
      </w:r>
      <w:r w:rsidRPr="00E62A4A">
        <w:rPr>
          <w:rFonts w:ascii="Times New Roman" w:hAnsi="Times New Roman"/>
          <w:b/>
          <w:sz w:val="28"/>
          <w:szCs w:val="28"/>
        </w:rPr>
        <w:t xml:space="preserve">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6F534D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>9-й класс</w:t>
      </w:r>
      <w:r w:rsidRPr="00E62A4A">
        <w:rPr>
          <w:rFonts w:ascii="Times New Roman" w:hAnsi="Times New Roman"/>
          <w:b/>
          <w:sz w:val="28"/>
          <w:szCs w:val="28"/>
        </w:rPr>
        <w:t xml:space="preserve">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Отстаивая свою точку зрения, приводить аргументы, подтверждая их фактами. 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lastRenderedPageBreak/>
        <w:t xml:space="preserve">В дискуссии уметь выдвинуть контраргументы, перефразировать свою мысль (владение механизмом эквивалентных замен).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его.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6F534D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 xml:space="preserve"> Средством формирования коммуникативных УУД</w:t>
      </w:r>
      <w:r w:rsidRPr="00E62A4A">
        <w:rPr>
          <w:rFonts w:ascii="Times New Roman" w:hAnsi="Times New Roman"/>
          <w:b/>
          <w:sz w:val="28"/>
          <w:szCs w:val="28"/>
        </w:rPr>
        <w:t xml:space="preserve">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 </w:t>
      </w:r>
    </w:p>
    <w:p w:rsidR="006F534D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E62A4A">
        <w:rPr>
          <w:rFonts w:ascii="Times New Roman" w:hAnsi="Times New Roman"/>
          <w:sz w:val="28"/>
          <w:szCs w:val="28"/>
        </w:rPr>
        <w:t xml:space="preserve">изучения предмета «Химия» являются следующие умения: </w:t>
      </w:r>
    </w:p>
    <w:p w:rsidR="006F534D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8-й  класс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</w:rPr>
        <w:t xml:space="preserve">1-я линия развития – </w:t>
      </w:r>
      <w:r w:rsidRPr="00E62A4A">
        <w:rPr>
          <w:rFonts w:ascii="Times New Roman" w:hAnsi="Times New Roman"/>
          <w:sz w:val="28"/>
          <w:szCs w:val="28"/>
        </w:rPr>
        <w:t xml:space="preserve">осознание роли веществ: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- определять роль различных веществ в природе и технике;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- объяснять роль веществ в их круговороте. </w:t>
      </w:r>
    </w:p>
    <w:p w:rsidR="006F534D" w:rsidRPr="00E62A4A" w:rsidRDefault="001E76CD" w:rsidP="001E76CD">
      <w:pPr>
        <w:rPr>
          <w:rFonts w:ascii="Times New Roman" w:hAnsi="Times New Roman"/>
          <w:i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</w:rPr>
        <w:t xml:space="preserve">2-я линия развития – </w:t>
      </w:r>
      <w:r w:rsidRPr="00E62A4A">
        <w:rPr>
          <w:rFonts w:ascii="Times New Roman" w:hAnsi="Times New Roman"/>
          <w:sz w:val="28"/>
          <w:szCs w:val="28"/>
        </w:rPr>
        <w:t>рассмотрение химических процессов:</w:t>
      </w:r>
      <w:r w:rsidRPr="00E62A4A">
        <w:rPr>
          <w:rFonts w:ascii="Times New Roman" w:hAnsi="Times New Roman"/>
          <w:i/>
          <w:sz w:val="28"/>
          <w:szCs w:val="28"/>
        </w:rPr>
        <w:t xml:space="preserve">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- приводить примеры химических процессов в природе;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- находить черты, свидетельствующие об общих признаках химических процессов и их различиях.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</w:rPr>
        <w:t xml:space="preserve"> 3-я линия развития – </w:t>
      </w:r>
      <w:r w:rsidRPr="00E62A4A">
        <w:rPr>
          <w:rFonts w:ascii="Times New Roman" w:hAnsi="Times New Roman"/>
          <w:sz w:val="28"/>
          <w:szCs w:val="28"/>
        </w:rPr>
        <w:t>использование химических знаний в быту: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– объяснять значение веществ в жизни и хозяйстве человека.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</w:rPr>
        <w:t xml:space="preserve">4-я линия развития –  </w:t>
      </w:r>
      <w:r w:rsidRPr="00E62A4A">
        <w:rPr>
          <w:rFonts w:ascii="Times New Roman" w:hAnsi="Times New Roman"/>
          <w:sz w:val="28"/>
          <w:szCs w:val="28"/>
        </w:rPr>
        <w:t xml:space="preserve">объяснять мир с точки зрения химии: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– перечислять отличительные свойства химических веществ; – различать основные химические процессы;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lastRenderedPageBreak/>
        <w:t xml:space="preserve"> - определять основные классы неорганических веществ; - понимать смысл химических терминов.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  <w:u w:val="single"/>
        </w:rPr>
        <w:t xml:space="preserve">5-я линия развития </w:t>
      </w:r>
      <w:r w:rsidRPr="00E62A4A">
        <w:rPr>
          <w:rFonts w:ascii="Times New Roman" w:hAnsi="Times New Roman"/>
          <w:i/>
          <w:sz w:val="28"/>
          <w:szCs w:val="28"/>
        </w:rPr>
        <w:t>–</w:t>
      </w:r>
      <w:r w:rsidRPr="00E62A4A">
        <w:rPr>
          <w:rFonts w:ascii="Times New Roman" w:hAnsi="Times New Roman"/>
          <w:sz w:val="28"/>
          <w:szCs w:val="28"/>
        </w:rPr>
        <w:t xml:space="preserve">  овладение основами методов познания, характерных для естественных наук: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- характеризовать методы химической науки (наблюдение, сравнение, эксперимент, измерение) и их роль в познании природы; </w:t>
      </w:r>
    </w:p>
    <w:p w:rsidR="001E76C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- проводить химические опыты и эксперименты и объяснять их результаты.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</w:rPr>
        <w:t xml:space="preserve">6-я линия развития – </w:t>
      </w:r>
      <w:r w:rsidRPr="00E62A4A">
        <w:rPr>
          <w:rFonts w:ascii="Times New Roman" w:hAnsi="Times New Roman"/>
          <w:sz w:val="28"/>
          <w:szCs w:val="28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- использовать знания химии при соблюдении правил использования бытовых химических препаратов;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– различать опасные и безопасные вещества. </w:t>
      </w:r>
    </w:p>
    <w:p w:rsidR="006F534D" w:rsidRPr="00E62A4A" w:rsidRDefault="001E76CD" w:rsidP="001E76CD">
      <w:pPr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9-й  класс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</w:rPr>
        <w:t>1-я линия развития</w:t>
      </w:r>
      <w:r w:rsidRPr="00E62A4A">
        <w:rPr>
          <w:rFonts w:ascii="Times New Roman" w:hAnsi="Times New Roman"/>
          <w:sz w:val="28"/>
          <w:szCs w:val="28"/>
        </w:rPr>
        <w:t xml:space="preserve"> – осознание роли веществ: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– объяснять функции веществ в связи с их строением.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</w:rPr>
        <w:t xml:space="preserve"> 2-я линия развития –</w:t>
      </w:r>
      <w:r w:rsidRPr="00E62A4A">
        <w:rPr>
          <w:rFonts w:ascii="Times New Roman" w:hAnsi="Times New Roman"/>
          <w:sz w:val="28"/>
          <w:szCs w:val="28"/>
        </w:rPr>
        <w:t xml:space="preserve"> рассмотрение химических процессов: – характеризовать химические реакции;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– объяснять различные способы классификации химических реакций. – приводить примеры разных типов химических реакций.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  <w:u w:val="single"/>
        </w:rPr>
        <w:t>3-я линия развития</w:t>
      </w:r>
      <w:r w:rsidRPr="00E62A4A">
        <w:rPr>
          <w:rFonts w:ascii="Times New Roman" w:hAnsi="Times New Roman"/>
          <w:sz w:val="28"/>
          <w:szCs w:val="28"/>
        </w:rPr>
        <w:t xml:space="preserve"> – использование химических знаний в быту: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– использовать знания по химии для оптимальной организации борьбы с инфекционными заболеваниями, вредителями домашнего и приусадебного хозяйства; 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– пользоваться знаниями по химии при использовании средств бытовой химии.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</w:rPr>
        <w:t xml:space="preserve"> 4-я линия развития</w:t>
      </w:r>
      <w:r w:rsidRPr="00E62A4A">
        <w:rPr>
          <w:rFonts w:ascii="Times New Roman" w:hAnsi="Times New Roman"/>
          <w:sz w:val="28"/>
          <w:szCs w:val="28"/>
        </w:rPr>
        <w:t xml:space="preserve"> –  объяснять мир с точки зрения химии: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– находить в природе общие свойства веществ и объяснять их;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lastRenderedPageBreak/>
        <w:t xml:space="preserve">– характеризовать основные уровни организации химических веществ. 5-я линия развития –  овладение основами методов познания, характерных для естественных наук: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– понимать роль химических процессов, протекающих в природе; – уметь проводить простейшие химические эксперименты.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i/>
          <w:sz w:val="28"/>
          <w:szCs w:val="28"/>
        </w:rPr>
        <w:t xml:space="preserve"> 6-я линия развития</w:t>
      </w:r>
      <w:r w:rsidRPr="00E62A4A">
        <w:rPr>
          <w:rFonts w:ascii="Times New Roman" w:hAnsi="Times New Roman"/>
          <w:sz w:val="28"/>
          <w:szCs w:val="28"/>
        </w:rPr>
        <w:t xml:space="preserve"> – умение оценивать поведение человека с точки зрения химической безопасности по отношению к человеку и природе: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– характеризовать экологические проблемы, стоящие перед человечеством; 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6F534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 xml:space="preserve"> – объяснять и доказывать необходимость бережного отношения к природе; </w:t>
      </w:r>
    </w:p>
    <w:p w:rsidR="001E76CD" w:rsidRPr="00E62A4A" w:rsidRDefault="001E76CD" w:rsidP="001E76CD">
      <w:pPr>
        <w:rPr>
          <w:rFonts w:ascii="Times New Roman" w:hAnsi="Times New Roman"/>
          <w:sz w:val="28"/>
          <w:szCs w:val="28"/>
        </w:rPr>
      </w:pPr>
      <w:r w:rsidRPr="00E62A4A">
        <w:rPr>
          <w:rFonts w:ascii="Times New Roman" w:hAnsi="Times New Roman"/>
          <w:sz w:val="28"/>
          <w:szCs w:val="28"/>
        </w:rPr>
        <w:t>– 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1E76CD">
      <w:pPr>
        <w:rPr>
          <w:rFonts w:ascii="Times New Roman" w:hAnsi="Times New Roman"/>
          <w:sz w:val="28"/>
          <w:szCs w:val="28"/>
        </w:rPr>
      </w:pPr>
    </w:p>
    <w:p w:rsidR="00E62A4A" w:rsidRPr="00E62A4A" w:rsidRDefault="00E62A4A" w:rsidP="00E62A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2A4A" w:rsidRPr="00E62A4A" w:rsidRDefault="00E62A4A" w:rsidP="00E62A4A">
      <w:pPr>
        <w:jc w:val="center"/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>Содержание курса химии.</w:t>
      </w:r>
    </w:p>
    <w:p w:rsidR="00E62A4A" w:rsidRPr="00E62A4A" w:rsidRDefault="00E62A4A" w:rsidP="00E62A4A">
      <w:pPr>
        <w:spacing w:after="0"/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8 класс </w:t>
      </w:r>
    </w:p>
    <w:p w:rsidR="00E62A4A" w:rsidRPr="00E62A4A" w:rsidRDefault="00E62A4A" w:rsidP="00E62A4A">
      <w:pPr>
        <w:pStyle w:val="21"/>
        <w:shd w:val="clear" w:color="auto" w:fill="auto"/>
        <w:spacing w:after="0" w:line="480" w:lineRule="exact"/>
        <w:ind w:left="20"/>
        <w:jc w:val="left"/>
        <w:rPr>
          <w:b w:val="0"/>
          <w:sz w:val="28"/>
          <w:szCs w:val="28"/>
        </w:rPr>
      </w:pPr>
      <w:bookmarkStart w:id="0" w:name="bookmark4"/>
      <w:r w:rsidRPr="00E62A4A">
        <w:rPr>
          <w:rStyle w:val="2"/>
          <w:color w:val="000000"/>
          <w:sz w:val="28"/>
          <w:szCs w:val="28"/>
        </w:rPr>
        <w:t xml:space="preserve">Начальные понятия и законы </w:t>
      </w:r>
      <w:r w:rsidRPr="00E62A4A">
        <w:rPr>
          <w:rStyle w:val="20"/>
          <w:b/>
          <w:sz w:val="28"/>
          <w:szCs w:val="28"/>
          <w:u w:val="none"/>
        </w:rPr>
        <w:t>хи</w:t>
      </w:r>
      <w:r w:rsidRPr="00E62A4A">
        <w:rPr>
          <w:rStyle w:val="2"/>
          <w:color w:val="000000"/>
          <w:sz w:val="28"/>
          <w:szCs w:val="28"/>
        </w:rPr>
        <w:t>мии</w:t>
      </w:r>
      <w:bookmarkEnd w:id="0"/>
      <w:r w:rsidRPr="00E62A4A">
        <w:rPr>
          <w:rStyle w:val="2"/>
          <w:color w:val="000000"/>
          <w:sz w:val="28"/>
          <w:szCs w:val="28"/>
        </w:rPr>
        <w:t>-22ч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68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68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68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68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68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68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или А- и Б-группы. Относительная атомная масса.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68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Химические реакции. Реагенты и продукты реакции. Признаки химических реакций. Условия их протекания и прекращения. Реакции </w:t>
      </w:r>
      <w:r w:rsidRPr="00E62A4A">
        <w:rPr>
          <w:rStyle w:val="1"/>
          <w:color w:val="000000"/>
          <w:sz w:val="28"/>
          <w:szCs w:val="28"/>
        </w:rPr>
        <w:lastRenderedPageBreak/>
        <w:t>горения. Экзотермические и эндотермические реакции.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jc w:val="left"/>
        <w:rPr>
          <w:rStyle w:val="2"/>
          <w:color w:val="000000"/>
          <w:sz w:val="28"/>
          <w:szCs w:val="28"/>
        </w:rPr>
      </w:pP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Демонстрации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материалов и изделий из них.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Модели, используемые на уроках физики, биологии и географии.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Объёмные и шаростержневые модели некоторых химических веществ.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Модели кристаллических решёток.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Собирание прибора для получения газа и проверка его на герметичность.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Возгонка сухого льда, йода или нафталина.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Агрегатные состояния воды.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Разделение двух несмешивающихся жидкостей с помощью делительной воронки.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Дистиллятор и его работа.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Установка для фильтрования и её работа.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Установка для выпаривания и её работа.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бытовых приборов для фильтрования воздуха.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Разделение красящего вещества фломастера с помощью бумажной хроматографии.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Модели аллотропных модификаций углерода и серы.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озона.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Портреты Й. </w:t>
      </w:r>
      <w:r w:rsidRPr="00E62A4A">
        <w:rPr>
          <w:rStyle w:val="3"/>
          <w:color w:val="000000"/>
          <w:sz w:val="28"/>
          <w:szCs w:val="28"/>
        </w:rPr>
        <w:t>Я.</w:t>
      </w:r>
      <w:r w:rsidRPr="00E62A4A">
        <w:rPr>
          <w:rStyle w:val="1"/>
          <w:color w:val="000000"/>
          <w:sz w:val="28"/>
          <w:szCs w:val="28"/>
        </w:rPr>
        <w:t xml:space="preserve"> Берцелиуса и Д. И. Менделеева.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Короткопериодный и длиннопериодный варианты Периодической системы Д. И. Менделеева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Конструирование шаростержневых моделей молекул.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Аппарат Киппа.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Разложение бихромата аммония.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Горение серы и магниевой ленты.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Портреты М. В. Ломоносова и А. Л. Лавуазье.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Опыты, иллюстрирующие закон сохранения массы веществ.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Горение фосфора, растворение продукта горения в воде и исследование полученного раствора лакмусом 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соляной кислоты с цинком.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lastRenderedPageBreak/>
        <w:t xml:space="preserve">Получение гидроксида меди(П) и его разложение при нагревании. </w:t>
      </w:r>
    </w:p>
    <w:p w:rsidR="00E62A4A" w:rsidRPr="00E62A4A" w:rsidRDefault="00E62A4A" w:rsidP="00E62A4A">
      <w:pPr>
        <w:pStyle w:val="a5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8"/>
          <w:szCs w:val="28"/>
        </w:rPr>
      </w:pPr>
      <w:r w:rsidRPr="00E62A4A">
        <w:rPr>
          <w:rStyle w:val="a9"/>
          <w:sz w:val="28"/>
          <w:szCs w:val="28"/>
        </w:rPr>
        <w:t>Лабораторные опыты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Ознакомление с коллекцией лабораторной посуды.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Проверка прибора для получения газов на герметичность.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Ознакомление с минералами, образующими гранит.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Приготовление гетерогенной смеси порошков серы и железа и их разделение.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растворов хлоридов и иодидов калия с раствором нитрата серебра.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гидроксида меди(</w:t>
      </w:r>
      <w:r w:rsidRPr="00E62A4A">
        <w:rPr>
          <w:rStyle w:val="1"/>
          <w:color w:val="000000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 и его взаимодействие с серной кислотой.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раствора соды с кислотой.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Проверка закона сохранения массы веществ на примере взаимодействия щёлочи и кислоты.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Проверка закона сохранения массы веществ на примере взаимодействия щёлочи и соли железа (III).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Разложение пероксида водорода с помощью оксида марганца (IV).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Замещение железом меди в медном купоросе.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Практические работы</w:t>
      </w:r>
    </w:p>
    <w:p w:rsidR="00E62A4A" w:rsidRPr="00E62A4A" w:rsidRDefault="00E62A4A" w:rsidP="00E62A4A">
      <w:pPr>
        <w:pStyle w:val="a5"/>
        <w:numPr>
          <w:ilvl w:val="0"/>
          <w:numId w:val="14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 Знакомство с лабораторным оборудованием. Приемы обращения с лабораторным оборудованием</w:t>
      </w:r>
    </w:p>
    <w:p w:rsidR="00E62A4A" w:rsidRPr="00E62A4A" w:rsidRDefault="00E62A4A" w:rsidP="00E62A4A">
      <w:pPr>
        <w:pStyle w:val="a5"/>
        <w:numPr>
          <w:ilvl w:val="0"/>
          <w:numId w:val="14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Анализ почвы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jc w:val="center"/>
        <w:rPr>
          <w:rStyle w:val="a9"/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 xml:space="preserve">Важнейшие представители неорганических веществ. Количественные </w:t>
      </w:r>
      <w:r w:rsidRPr="00E62A4A">
        <w:rPr>
          <w:rStyle w:val="a9"/>
          <w:b/>
          <w:sz w:val="28"/>
          <w:szCs w:val="28"/>
        </w:rPr>
        <w:t xml:space="preserve">отношения в </w:t>
      </w:r>
      <w:r w:rsidRPr="00E62A4A">
        <w:rPr>
          <w:rStyle w:val="22"/>
          <w:b/>
          <w:color w:val="000000"/>
          <w:sz w:val="28"/>
          <w:szCs w:val="28"/>
          <w:u w:val="none"/>
        </w:rPr>
        <w:t>хи</w:t>
      </w:r>
      <w:r w:rsidRPr="00E62A4A">
        <w:rPr>
          <w:rStyle w:val="a9"/>
          <w:b/>
          <w:sz w:val="28"/>
          <w:szCs w:val="28"/>
        </w:rPr>
        <w:t>мии – 17 часов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80" w:firstLine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80" w:firstLine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80" w:firstLine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80" w:firstLine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Водород в природе. Физические и химические свойства водорода, его получение и применение.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860" w:firstLine="70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firstLine="70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lastRenderedPageBreak/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80" w:firstLine="70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Расчёты с использованием понятий «количество вещества», «молярная масса», «постоянная Авогадро».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-9" w:firstLine="70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Закон Авогадро. Молярный объём газообразных веществ. Относительная плотность одного газа по другому.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Кратные единицы измерения — миллимолярный и киломолярный объемы газообразных веществ.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Гидросфера. Круговорот воды в природе. Физические и химические свойства воды: взаимодействие с оксидами.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 w:firstLine="70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Демонстрации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Определение содержания кислорода в воздухе.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кислорода разложением перманганата калия и пероксида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водорода.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Собирание методом вытеснения воздуха и воды.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Распознавание кислорода.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Горение магния, железа, угля, серы и фосфора в кислороде.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оксидов.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Получение, собирание и распознавание водорода.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Горение водорода.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водорода с оксидом меди(</w:t>
      </w:r>
      <w:r w:rsidRPr="00E62A4A">
        <w:rPr>
          <w:rStyle w:val="1"/>
          <w:color w:val="000000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минеральных кислот.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Правило разбавления серой кислоты.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солей.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Таблица растворимости оснований, кислот и солей в воде.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lastRenderedPageBreak/>
        <w:t>Некоторые металлы, неметаллы и соединения количеством вещества в 1 моль.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Модель молярного объёма газообразных веществ.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 w:firstLine="70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Лабораторные опыты</w:t>
      </w:r>
    </w:p>
    <w:p w:rsidR="00E62A4A" w:rsidRPr="00E62A4A" w:rsidRDefault="00E62A4A" w:rsidP="00E62A4A">
      <w:pPr>
        <w:pStyle w:val="a5"/>
        <w:numPr>
          <w:ilvl w:val="0"/>
          <w:numId w:val="15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Помутнение известковой воды при пропускании углекислого газа.</w:t>
      </w:r>
    </w:p>
    <w:p w:rsidR="00E62A4A" w:rsidRPr="00E62A4A" w:rsidRDefault="00E62A4A" w:rsidP="00E62A4A">
      <w:pPr>
        <w:pStyle w:val="a5"/>
        <w:numPr>
          <w:ilvl w:val="0"/>
          <w:numId w:val="15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водорода взаимодействием цинка и соляной кислоты.</w:t>
      </w:r>
    </w:p>
    <w:p w:rsidR="00E62A4A" w:rsidRPr="00E62A4A" w:rsidRDefault="00E62A4A" w:rsidP="00E62A4A">
      <w:pPr>
        <w:pStyle w:val="a5"/>
        <w:numPr>
          <w:ilvl w:val="0"/>
          <w:numId w:val="15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Распознавание кислот индикаторами.</w:t>
      </w:r>
    </w:p>
    <w:p w:rsidR="00E62A4A" w:rsidRPr="00E62A4A" w:rsidRDefault="00E62A4A" w:rsidP="00E62A4A">
      <w:pPr>
        <w:pStyle w:val="a5"/>
        <w:numPr>
          <w:ilvl w:val="0"/>
          <w:numId w:val="15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Изменение окраски индикаторов в щелочной среде.</w:t>
      </w:r>
    </w:p>
    <w:p w:rsidR="00E62A4A" w:rsidRPr="00E62A4A" w:rsidRDefault="00E62A4A" w:rsidP="00E62A4A">
      <w:pPr>
        <w:pStyle w:val="a5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Ознакомление с препаратами домашней или школьной аптечки — растворами пероксида водорода, спиртовой настойки иода и нашатырного спирта.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Практические работы</w:t>
      </w:r>
    </w:p>
    <w:p w:rsidR="00E62A4A" w:rsidRPr="00E62A4A" w:rsidRDefault="00E62A4A" w:rsidP="00E62A4A">
      <w:pPr>
        <w:pStyle w:val="a5"/>
        <w:numPr>
          <w:ilvl w:val="0"/>
          <w:numId w:val="14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Получение, собирание и распознавание кислорода.</w:t>
      </w:r>
    </w:p>
    <w:p w:rsidR="00E62A4A" w:rsidRPr="00E62A4A" w:rsidRDefault="00E62A4A" w:rsidP="00E62A4A">
      <w:pPr>
        <w:pStyle w:val="a5"/>
        <w:numPr>
          <w:ilvl w:val="0"/>
          <w:numId w:val="14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Получение, собирание и распознавание водорода.</w:t>
      </w:r>
    </w:p>
    <w:p w:rsidR="00E62A4A" w:rsidRPr="00E62A4A" w:rsidRDefault="00E62A4A" w:rsidP="00E62A4A">
      <w:pPr>
        <w:pStyle w:val="a5"/>
        <w:numPr>
          <w:ilvl w:val="0"/>
          <w:numId w:val="14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Приготовление растворов солей с их заданной массовой долей.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1680"/>
        <w:jc w:val="left"/>
        <w:rPr>
          <w:rStyle w:val="10"/>
          <w:sz w:val="28"/>
          <w:szCs w:val="28"/>
        </w:rPr>
      </w:pPr>
      <w:r w:rsidRPr="00E62A4A">
        <w:rPr>
          <w:rStyle w:val="10"/>
          <w:sz w:val="28"/>
          <w:szCs w:val="28"/>
        </w:rPr>
        <w:t>Основные классы неорганических соединений- 10часов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1680"/>
        <w:jc w:val="left"/>
        <w:rPr>
          <w:sz w:val="28"/>
          <w:szCs w:val="28"/>
        </w:rPr>
      </w:pPr>
      <w:r w:rsidRPr="00E62A4A">
        <w:rPr>
          <w:rStyle w:val="10"/>
          <w:sz w:val="28"/>
          <w:szCs w:val="28"/>
        </w:rPr>
        <w:t xml:space="preserve"> </w:t>
      </w:r>
      <w:r w:rsidRPr="00E62A4A">
        <w:rPr>
          <w:rStyle w:val="1"/>
          <w:color w:val="000000"/>
          <w:sz w:val="28"/>
          <w:szCs w:val="28"/>
        </w:rPr>
        <w:t>Обобщение сведений об оксидах, их классификации, названиях и свойствах. Способы получения оксидов.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E62A4A" w:rsidRPr="00E62A4A" w:rsidRDefault="00E62A4A" w:rsidP="00E62A4A">
      <w:pPr>
        <w:pStyle w:val="a5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кислот с основаниями — реакция нейтрализации. Взаимодействие кислот с</w:t>
      </w:r>
      <w:r w:rsidRPr="00E62A4A">
        <w:rPr>
          <w:rStyle w:val="1"/>
          <w:color w:val="000000"/>
          <w:sz w:val="28"/>
          <w:szCs w:val="28"/>
        </w:rPr>
        <w:tab/>
        <w:t>солями.</w:t>
      </w:r>
      <w:r w:rsidRPr="00E62A4A">
        <w:rPr>
          <w:rStyle w:val="1"/>
          <w:color w:val="000000"/>
          <w:sz w:val="28"/>
          <w:szCs w:val="28"/>
        </w:rPr>
        <w:tab/>
        <w:t>Получение бескислородных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 кислородсодержащих кислот.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Генетические ряды металла и неметалла. Генетическая связь между классами неорганических веществ.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Лабораторные опыты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оксида кальция с водой.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Помутнение известковой воды.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Реакция нейтрализации.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гидроксида меди (</w:t>
      </w:r>
      <w:r w:rsidRPr="00E62A4A">
        <w:rPr>
          <w:rStyle w:val="1"/>
          <w:color w:val="000000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 и его взаимодействие с кислотой.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Разложение гидроксида меди (</w:t>
      </w:r>
      <w:r w:rsidRPr="00E62A4A">
        <w:rPr>
          <w:rStyle w:val="1"/>
          <w:color w:val="000000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 при нагревании.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кислот с металлами.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lastRenderedPageBreak/>
        <w:t>Взаимодействие кислот с солями.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Ознакомление с коллекцией солей.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сульфата меди(П) с железом.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солей с солями.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Генетическая связь на примере соединений меди.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Практические работы</w:t>
      </w:r>
    </w:p>
    <w:p w:rsidR="00E62A4A" w:rsidRPr="00E62A4A" w:rsidRDefault="00E62A4A" w:rsidP="00E62A4A">
      <w:pPr>
        <w:pStyle w:val="a5"/>
        <w:numPr>
          <w:ilvl w:val="0"/>
          <w:numId w:val="14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Решение экспериментальных задач.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color w:val="000000"/>
          <w:sz w:val="28"/>
          <w:szCs w:val="28"/>
        </w:rPr>
      </w:pP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jc w:val="center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Периодический закон и Периодическая система химических элементов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jc w:val="center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Д. И. Менделеева и строение атома- 8 часов</w:t>
      </w:r>
    </w:p>
    <w:p w:rsidR="00E62A4A" w:rsidRPr="00E62A4A" w:rsidRDefault="00E62A4A" w:rsidP="00E62A4A">
      <w:pPr>
        <w:pStyle w:val="a5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Естественные семейства химических элементов:</w:t>
      </w:r>
      <w:r w:rsidRPr="00E62A4A">
        <w:rPr>
          <w:rStyle w:val="1"/>
          <w:color w:val="000000"/>
          <w:sz w:val="28"/>
          <w:szCs w:val="28"/>
        </w:rPr>
        <w:tab/>
        <w:t>щелочные 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Демонстрации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Различные формы таблиц периодической системы.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Моделирование построения Периодической системы Д. И. Менделеева.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Модели атомов химических элементов.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Модели атомов элементов 1—3-го периодов </w:t>
      </w:r>
    </w:p>
    <w:p w:rsidR="00E62A4A" w:rsidRPr="00E62A4A" w:rsidRDefault="00E62A4A" w:rsidP="00E62A4A">
      <w:pPr>
        <w:pStyle w:val="a5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8"/>
          <w:szCs w:val="28"/>
        </w:rPr>
      </w:pPr>
      <w:r w:rsidRPr="00E62A4A">
        <w:rPr>
          <w:rStyle w:val="a9"/>
          <w:sz w:val="28"/>
          <w:szCs w:val="28"/>
        </w:rPr>
        <w:t>Лабораторные опыты.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амфотерного гидроксида и исследование его свойств.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color w:val="000000"/>
          <w:sz w:val="28"/>
          <w:szCs w:val="28"/>
        </w:rPr>
      </w:pP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color w:val="000000"/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Химическая связь. Окислительно-восстановительные реакции- 13 часов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rStyle w:val="1"/>
          <w:color w:val="000000"/>
          <w:sz w:val="28"/>
          <w:szCs w:val="28"/>
          <w:lang w:val="en-US"/>
        </w:rPr>
      </w:pPr>
      <w:r w:rsidRPr="00E62A4A">
        <w:rPr>
          <w:rStyle w:val="1"/>
          <w:color w:val="000000"/>
          <w:sz w:val="28"/>
          <w:szCs w:val="28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</w:t>
      </w:r>
      <w:r w:rsidRPr="00E62A4A">
        <w:rPr>
          <w:rStyle w:val="1"/>
          <w:color w:val="000000"/>
          <w:sz w:val="28"/>
          <w:szCs w:val="28"/>
          <w:lang w:val="en-US"/>
        </w:rPr>
        <w:t xml:space="preserve"> </w:t>
      </w:r>
      <w:r w:rsidRPr="00E62A4A">
        <w:rPr>
          <w:rStyle w:val="1"/>
          <w:color w:val="000000"/>
          <w:sz w:val="28"/>
          <w:szCs w:val="28"/>
        </w:rPr>
        <w:t>реакций методом электронного баланса.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 </w:t>
      </w:r>
      <w:r w:rsidRPr="00E62A4A">
        <w:rPr>
          <w:rStyle w:val="a9"/>
          <w:sz w:val="28"/>
          <w:szCs w:val="28"/>
        </w:rPr>
        <w:t>Демонстрации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 фрагменты и слайды «Ионная химическая связь 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веществ с ионной химической связью.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Модели ионных кристаллических решёток.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«Ковалентнаяхимическая связь».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веществ молекулярного и атомного строения.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Модели молекулярных и атомных кристаллических решёток.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«Металлическая химическая связь».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«Металлы и сплавы».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цинка с серой, соляной кислотой, хлоридом меди 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Горение магния.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хлорной и сероводородной воды.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Лабораторные опыты</w:t>
      </w:r>
    </w:p>
    <w:p w:rsidR="00E62A4A" w:rsidRPr="00E62A4A" w:rsidRDefault="00E62A4A" w:rsidP="00E62A4A">
      <w:pPr>
        <w:pStyle w:val="a5"/>
        <w:numPr>
          <w:ilvl w:val="0"/>
          <w:numId w:val="13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Изготовление модели, иллюстрирующей свойства металлической связи</w:t>
      </w:r>
    </w:p>
    <w:p w:rsidR="00E62A4A" w:rsidRPr="00E62A4A" w:rsidRDefault="00E62A4A" w:rsidP="00E62A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2A4A" w:rsidRPr="00E62A4A" w:rsidRDefault="00E62A4A" w:rsidP="00E62A4A">
      <w:pPr>
        <w:spacing w:after="0"/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Химия 9  класс 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1060"/>
        <w:jc w:val="center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Повторение и обобщение сведений по курсу 8 класса. Химические реакции – 5 часов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40" w:firstLine="7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E62A4A" w:rsidRPr="00E62A4A" w:rsidRDefault="00E62A4A" w:rsidP="00E62A4A">
      <w:pPr>
        <w:pStyle w:val="a5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E62A4A" w:rsidRPr="00E62A4A" w:rsidRDefault="00E62A4A" w:rsidP="00E62A4A">
      <w:pPr>
        <w:pStyle w:val="a5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Демонстрации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Ознакомление с коллекциями металлов и неметаллов.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Ознакомление с коллекциями оксидов, кислот и солей.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скорости химической реакции от природы реагирующих веществ.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скорости химической реакции от концентрации реагирующих веществ.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скорости химической реакции от площади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соприкосновения реагирующих веществ («кипящий слой»).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скорости химической реакции от температуры реагирующих веществ.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Лабораторные опыты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аммиака и хлороводорода.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Реакция нейтрализации.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Наблюдение теплового эффекта реакции нейтрализации.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серной кислоты с оксидом меди (II).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Разложение пероксида водорода с помощью каталазы картофеля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right="400" w:hanging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right="400" w:hanging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Зависимость скорости химической реакции от природы металлов </w:t>
      </w:r>
      <w:r w:rsidRPr="00E62A4A">
        <w:rPr>
          <w:rStyle w:val="1"/>
          <w:color w:val="000000"/>
          <w:sz w:val="28"/>
          <w:szCs w:val="28"/>
        </w:rPr>
        <w:lastRenderedPageBreak/>
        <w:t>при их взаимодействии с соляной кислотой.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right="400" w:hanging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скорости химической реакции от природы кислот при взаимодействии их с железом.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скорости химической реакции от температуры.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скорости химической реакции от концентрации.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32"/>
        </w:tabs>
        <w:spacing w:before="0" w:after="0" w:line="276" w:lineRule="auto"/>
        <w:ind w:left="720" w:right="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скорости химической реакции от площади соприкосновения реагирующих веществ.</w:t>
      </w:r>
    </w:p>
    <w:p w:rsidR="00E62A4A" w:rsidRPr="00E62A4A" w:rsidRDefault="00E62A4A" w:rsidP="00E62A4A">
      <w:pPr>
        <w:pStyle w:val="a5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скорости химической реакции от катализатора.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color w:val="000000"/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Химические реакции в растворах электролитов- 9 часов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Понятие об электролитической диссоциации. Электролиты и неэлектролиты.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6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6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6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6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pH.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6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Свойства кислот, оснований, оксидов и солей в свете теории электролитической диссоциации и окислительно-восстановительных реакций.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Демонстрации.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Испытание веществ и их растворов на электропроводность.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Зависимость электропроводности уксусной кислоты от концентрации.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Движение окрашенных ионов в электрическом поле.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Определение характера среды в растворах солей.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lastRenderedPageBreak/>
        <w:t>Лабораторные опыты.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Диссоциация слабых электролитов на примере уксусной кислоты.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Изменение окраски индикаторов в кислотной среде.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Реакция нейтрализации раствора щёлочи различными кислотами.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left="720" w:right="60" w:hanging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гидроксида меди 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).и его взаимодействие с различными кислотами.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720" w:hanging="36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сильных кислот с оксидом меди 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18-20. Взаимодействие кислот с металлами.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Качественная реакция на карбонат-ион.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студня кремниевой кислоты.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Качественная реакция на хлорид - или сульфат-ионы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Изменение окраски индикаторов в щелочной среде.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щелочей с углекислым газом.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Качественная реакция на катион аммония.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гидроксида меди 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 и его разложение.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карбонатов с кислотами.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гидроксида железа(</w:t>
      </w:r>
      <w:r w:rsidRPr="00E62A4A">
        <w:rPr>
          <w:rStyle w:val="a9"/>
          <w:sz w:val="28"/>
          <w:szCs w:val="28"/>
          <w:lang w:val="en-US"/>
        </w:rPr>
        <w:t>III</w:t>
      </w:r>
      <w:r w:rsidRPr="00E62A4A">
        <w:rPr>
          <w:rStyle w:val="1"/>
          <w:color w:val="000000"/>
          <w:sz w:val="28"/>
          <w:szCs w:val="28"/>
        </w:rPr>
        <w:t>).</w:t>
      </w:r>
    </w:p>
    <w:p w:rsidR="00E62A4A" w:rsidRPr="00E62A4A" w:rsidRDefault="00E62A4A" w:rsidP="00E62A4A">
      <w:pPr>
        <w:pStyle w:val="a5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железа с раствором сульфата меди 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a9"/>
          <w:sz w:val="28"/>
          <w:szCs w:val="28"/>
        </w:rPr>
        <w:t>)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Практические работы</w:t>
      </w:r>
    </w:p>
    <w:p w:rsidR="00E62A4A" w:rsidRPr="00E62A4A" w:rsidRDefault="00E62A4A" w:rsidP="00E62A4A">
      <w:pPr>
        <w:pStyle w:val="a5"/>
        <w:numPr>
          <w:ilvl w:val="0"/>
          <w:numId w:val="18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Решение практических экспериментальных задач по теме «Электролитическая диссоциация»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Неметаллы и их соединения- 25часов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Общая характеристика элементов </w:t>
      </w:r>
      <w:r w:rsidRPr="00E62A4A">
        <w:rPr>
          <w:rStyle w:val="1"/>
          <w:color w:val="000000"/>
          <w:sz w:val="28"/>
          <w:szCs w:val="28"/>
          <w:lang w:val="en-US"/>
        </w:rPr>
        <w:t>VIA</w:t>
      </w:r>
      <w:r w:rsidRPr="00E62A4A">
        <w:rPr>
          <w:rStyle w:val="1"/>
          <w:color w:val="000000"/>
          <w:sz w:val="28"/>
          <w:szCs w:val="28"/>
        </w:rPr>
        <w:t xml:space="preserve">-группы. Сера в природе и её получение. Аллотропные модификации серы и их свойства. Химические </w:t>
      </w:r>
      <w:r w:rsidRPr="00E62A4A">
        <w:rPr>
          <w:rStyle w:val="1"/>
          <w:color w:val="000000"/>
          <w:sz w:val="28"/>
          <w:szCs w:val="28"/>
        </w:rPr>
        <w:lastRenderedPageBreak/>
        <w:t>свойства серы и её применение.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Оксид серы (</w:t>
      </w:r>
      <w:r w:rsidRPr="00E62A4A">
        <w:rPr>
          <w:rStyle w:val="1"/>
          <w:color w:val="000000"/>
          <w:sz w:val="28"/>
          <w:szCs w:val="28"/>
          <w:lang w:val="en-US"/>
        </w:rPr>
        <w:t>IV</w:t>
      </w:r>
      <w:r w:rsidRPr="00E62A4A">
        <w:rPr>
          <w:rStyle w:val="1"/>
          <w:color w:val="000000"/>
          <w:sz w:val="28"/>
          <w:szCs w:val="28"/>
        </w:rPr>
        <w:t>), сернистая кислота, сульфиты. Качественная реакция на сульфит-ион.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Оксид  серы (</w:t>
      </w:r>
      <w:r w:rsidRPr="00E62A4A">
        <w:rPr>
          <w:rStyle w:val="1"/>
          <w:color w:val="000000"/>
          <w:sz w:val="28"/>
          <w:szCs w:val="28"/>
          <w:lang w:val="en-US"/>
        </w:rPr>
        <w:t>VI</w:t>
      </w:r>
      <w:r w:rsidRPr="00E62A4A">
        <w:rPr>
          <w:rStyle w:val="1"/>
          <w:color w:val="000000"/>
          <w:sz w:val="28"/>
          <w:szCs w:val="28"/>
        </w:rPr>
        <w:t>), серная кислота, сульфаты. Кристаллогидраты. Качественная реакция на сульфат-ион.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Общая характеристика элементов </w:t>
      </w:r>
      <w:r w:rsidRPr="00E62A4A">
        <w:rPr>
          <w:rStyle w:val="1"/>
          <w:color w:val="000000"/>
          <w:sz w:val="28"/>
          <w:szCs w:val="28"/>
          <w:lang w:val="en-US"/>
        </w:rPr>
        <w:t>VA</w:t>
      </w:r>
      <w:r w:rsidRPr="00E62A4A">
        <w:rPr>
          <w:rStyle w:val="1"/>
          <w:color w:val="000000"/>
          <w:sz w:val="28"/>
          <w:szCs w:val="28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Фосфор, строение атома и аллотропия. Фосфиды. Фосфин. Оксид фосфора(</w:t>
      </w:r>
      <w:r w:rsidRPr="00E62A4A">
        <w:rPr>
          <w:rStyle w:val="1"/>
          <w:color w:val="000000"/>
          <w:sz w:val="28"/>
          <w:szCs w:val="28"/>
          <w:lang w:val="en-US"/>
        </w:rPr>
        <w:t>V</w:t>
      </w:r>
      <w:r w:rsidRPr="00E62A4A">
        <w:rPr>
          <w:rStyle w:val="1"/>
          <w:color w:val="000000"/>
          <w:sz w:val="28"/>
          <w:szCs w:val="28"/>
        </w:rPr>
        <w:t>) и ортофосфорная кислота. Фосфаты. Фосфорные удобрения. Инсектициды.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Общая характеристика элементов IV </w:t>
      </w:r>
      <w:r w:rsidRPr="00E62A4A">
        <w:rPr>
          <w:rStyle w:val="1"/>
          <w:color w:val="000000"/>
          <w:sz w:val="28"/>
          <w:szCs w:val="28"/>
          <w:lang w:val="en-US"/>
        </w:rPr>
        <w:t>A</w:t>
      </w:r>
      <w:r w:rsidRPr="00E62A4A">
        <w:rPr>
          <w:rStyle w:val="1"/>
          <w:color w:val="000000"/>
          <w:sz w:val="28"/>
          <w:szCs w:val="28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Оксид углерода(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): строение молекулы, получение и его свойства. Оксид углерода(</w:t>
      </w:r>
      <w:r w:rsidRPr="00E62A4A">
        <w:rPr>
          <w:rStyle w:val="a9"/>
          <w:sz w:val="28"/>
          <w:szCs w:val="28"/>
          <w:lang w:val="en-US"/>
        </w:rPr>
        <w:t>IV</w:t>
      </w:r>
      <w:r w:rsidRPr="00E62A4A">
        <w:rPr>
          <w:rStyle w:val="1"/>
          <w:color w:val="000000"/>
          <w:sz w:val="28"/>
          <w:szCs w:val="28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Метан, этан, как предельные углеводороды. Этилен и ацетилен, как </w:t>
      </w:r>
      <w:r w:rsidRPr="00E62A4A">
        <w:rPr>
          <w:rStyle w:val="1"/>
          <w:color w:val="000000"/>
          <w:sz w:val="28"/>
          <w:szCs w:val="28"/>
        </w:rPr>
        <w:lastRenderedPageBreak/>
        <w:t>непредельные (ненасыщенные) углеводороды. Горение углеводородов. Качественные реакции на непредельные соединения.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Кремний, строение его атома и свойства. Кремний в природе. Силициды и силан. Оксид кремния(1У). Кремниевая кислота и её соли.</w:t>
      </w:r>
    </w:p>
    <w:p w:rsidR="00E62A4A" w:rsidRPr="00E62A4A" w:rsidRDefault="00E62A4A" w:rsidP="00E62A4A">
      <w:pPr>
        <w:pStyle w:val="a5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Производство стекла и цемента. Продукция силикатной промышленности:</w:t>
      </w:r>
      <w:r w:rsidRPr="00E62A4A">
        <w:rPr>
          <w:rStyle w:val="1"/>
          <w:color w:val="000000"/>
          <w:sz w:val="28"/>
          <w:szCs w:val="28"/>
        </w:rPr>
        <w:tab/>
        <w:t xml:space="preserve">оптическое волокно, керамика, фарфор, фаянс. 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Оптическое волокно.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20"/>
        <w:jc w:val="left"/>
        <w:rPr>
          <w:rStyle w:val="1"/>
          <w:color w:val="000000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720"/>
        <w:jc w:val="left"/>
        <w:rPr>
          <w:sz w:val="28"/>
          <w:szCs w:val="28"/>
        </w:rPr>
      </w:pPr>
      <w:r w:rsidRPr="00E62A4A">
        <w:rPr>
          <w:rStyle w:val="a9"/>
          <w:sz w:val="28"/>
          <w:szCs w:val="28"/>
        </w:rPr>
        <w:t>Демонстрации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Коллекция неметаллов. 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Модели кристаллических решёток неметаллов: атомные и молекулярные.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Озонатор и принципы его работы.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Горение неметаллов - простых веществ: серы, фосфора, древесного угля.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Образцы галогенов - простых веществ.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галогенов с металлами.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Вытеснение хлора бромом или йода из растворов их солей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природных соединений хлора.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серы с металлами.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Горение серы в кислороде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сульфидных руд.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Качественная реакция на сульфид-ион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Обесцвечивание окрашенных тканей и цветов сернистым газом.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концентрированной серной кислоты с медью.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Обугливание органических веществ концентрированной серной кислотой.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Диаграмма «Состав воздуха».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«Птичьи базары».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lastRenderedPageBreak/>
        <w:t>Получение, собирание и распознавание аммиака.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Разложение бихромата аммония.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концентрированной азотной кислоты с медью.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Горение  черного пороха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Разложение нитрата калия и горение древесного уголька в нём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Образцы природных соединений фосфора.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Горение фосфора на воздухе и в кислороде.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белого фосфора и испытание его свойств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«Образцы природных соединений углерода»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spacing w:before="0" w:after="0" w:line="276" w:lineRule="auto"/>
        <w:ind w:right="2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Портрет Н. Д. Зелинского. Поглощение активированным углём растворённых веществ или газов.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Устройство противогаза.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Модели молекул метана, этана, этилена и ацетилена.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этилена с бромной водой и раствором перманганата калия.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Общие химические свойства кислот на примере уксусной кислоты.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Качественная реакция на многоатомные спирты.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«Образцы природных соединений кремния».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стекла, керамики, цемента и изделий из них.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продукции силикатной промышленности.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«Производство стекла и цемента».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«Природные соединения неметаллов».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«Фракционная перегонка жидкого воздуха»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«Получение водорода, кислорода и галогенов электролитическим способом».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Модели аппаратов для производства серной кислоты.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Модель кипящего слоя.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Модель колонны синтеза аммиака.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«Производство серной кислоты».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«Производство аммиака».</w:t>
      </w:r>
    </w:p>
    <w:p w:rsidR="00E62A4A" w:rsidRPr="00E62A4A" w:rsidRDefault="00E62A4A" w:rsidP="00E62A4A">
      <w:pPr>
        <w:pStyle w:val="a5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«Сырьё для получения серной кислоты».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rStyle w:val="2"/>
          <w:color w:val="000000"/>
          <w:sz w:val="28"/>
          <w:szCs w:val="28"/>
        </w:rPr>
      </w:pP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Лабораторные опыты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Распознавание галогенид-ионов.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Качественные реакции на сульфат-ионы.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Качественная реакция на катион аммония.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lastRenderedPageBreak/>
        <w:t>Химические свойства азотной кислоты, как электролита.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Качественные реакции на фосфат-ион.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и свойства угольной кислоты.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Качественная реакция на карбонат-ион.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Пропускание углекислого газа через раствор силиката натрия. </w:t>
      </w:r>
    </w:p>
    <w:p w:rsidR="00E62A4A" w:rsidRPr="00E62A4A" w:rsidRDefault="00E62A4A" w:rsidP="00E62A4A">
      <w:pPr>
        <w:pStyle w:val="a5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8"/>
          <w:szCs w:val="28"/>
        </w:rPr>
      </w:pPr>
      <w:r w:rsidRPr="00E62A4A">
        <w:rPr>
          <w:rStyle w:val="a9"/>
          <w:sz w:val="28"/>
          <w:szCs w:val="28"/>
        </w:rPr>
        <w:t>Практические работы</w:t>
      </w:r>
    </w:p>
    <w:p w:rsidR="00E62A4A" w:rsidRPr="00E62A4A" w:rsidRDefault="00E62A4A" w:rsidP="00E62A4A">
      <w:pPr>
        <w:pStyle w:val="a5"/>
        <w:numPr>
          <w:ilvl w:val="0"/>
          <w:numId w:val="18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Изучение свойств соляной кислоты.</w:t>
      </w:r>
    </w:p>
    <w:p w:rsidR="00E62A4A" w:rsidRPr="00E62A4A" w:rsidRDefault="00E62A4A" w:rsidP="00E62A4A">
      <w:pPr>
        <w:pStyle w:val="a5"/>
        <w:numPr>
          <w:ilvl w:val="0"/>
          <w:numId w:val="18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Изучение свойств серной кислоты.</w:t>
      </w:r>
    </w:p>
    <w:p w:rsidR="00E62A4A" w:rsidRPr="00E62A4A" w:rsidRDefault="00E62A4A" w:rsidP="00E62A4A">
      <w:pPr>
        <w:pStyle w:val="a5"/>
        <w:numPr>
          <w:ilvl w:val="0"/>
          <w:numId w:val="18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аммиака и изучение его свойств.</w:t>
      </w:r>
    </w:p>
    <w:p w:rsidR="00E62A4A" w:rsidRPr="00E62A4A" w:rsidRDefault="00E62A4A" w:rsidP="00E62A4A">
      <w:pPr>
        <w:pStyle w:val="a5"/>
        <w:numPr>
          <w:ilvl w:val="0"/>
          <w:numId w:val="18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углекислого газа и изучение его свойств.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0"/>
        <w:rPr>
          <w:rStyle w:val="a9"/>
          <w:sz w:val="28"/>
          <w:szCs w:val="28"/>
        </w:rPr>
      </w:pPr>
      <w:r w:rsidRPr="00E62A4A">
        <w:rPr>
          <w:rStyle w:val="a9"/>
          <w:sz w:val="28"/>
          <w:szCs w:val="28"/>
        </w:rPr>
        <w:t>Металлы и их соединения- 17 часов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688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 - земельных металлов, их значение в природе и жизни человека. Карбонаты и гидрокарбонаты кальция.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Особенности строения атома железа. Железо в природе. Важнейшие руды железа. Оксиды и гидроксиды железа(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 и железа(</w:t>
      </w:r>
      <w:r w:rsidRPr="00E62A4A">
        <w:rPr>
          <w:rStyle w:val="a9"/>
          <w:sz w:val="28"/>
          <w:szCs w:val="28"/>
          <w:lang w:val="en-US"/>
        </w:rPr>
        <w:t>III</w:t>
      </w:r>
      <w:r w:rsidRPr="00E62A4A">
        <w:rPr>
          <w:rStyle w:val="1"/>
          <w:color w:val="000000"/>
          <w:sz w:val="28"/>
          <w:szCs w:val="28"/>
        </w:rPr>
        <w:t>). Соли железа(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 xml:space="preserve">) и </w:t>
      </w:r>
      <w:r w:rsidRPr="00E62A4A">
        <w:rPr>
          <w:rStyle w:val="1"/>
          <w:color w:val="000000"/>
          <w:sz w:val="28"/>
          <w:szCs w:val="28"/>
        </w:rPr>
        <w:lastRenderedPageBreak/>
        <w:t>железа(</w:t>
      </w:r>
      <w:r w:rsidRPr="00E62A4A">
        <w:rPr>
          <w:rStyle w:val="a9"/>
          <w:sz w:val="28"/>
          <w:szCs w:val="28"/>
          <w:lang w:val="en-US"/>
        </w:rPr>
        <w:t>III</w:t>
      </w:r>
      <w:r w:rsidRPr="00E62A4A">
        <w:rPr>
          <w:rStyle w:val="1"/>
          <w:color w:val="000000"/>
          <w:sz w:val="28"/>
          <w:szCs w:val="28"/>
        </w:rPr>
        <w:t>). Обнаружение ионов катионов железа в растворе. Значение соединений железа.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Демонстрации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натрия, лития и кальция с водой.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Горение натрия, магния и железа в кислороде.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Вспышка термитной смеси.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смеси порошков серы и железа, цинка и серы.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алюминия с кислотами, щелочами и водой.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железа и меди с хлором.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Окраска пламени соединениями щелочных металлов.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Окраска пламени соединениями щёлочноземельных металлов 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Гашение извести водой.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жёсткой воды взаимодействием углекислого газа  с известковой водой.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Устранение временной жёсткости кипячением и добавкой соды.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Устранение постоянной жёсткости добавкой соды.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Иониты и принцип их действия (видеофрагмент).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природных соединений алюминия.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«Оксид алюминия и его модификации».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амфотерного гидроксида алюминия и исследование его свойств.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«Химические источники тока».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Восстановление меди из оксида меди(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 водородом.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«Производство чугуна и стали».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«Изделия из чугуна и стали».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«Производство алюминия».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Лабораторные опыты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Взаимодействие железа с раствором сульфата меди(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).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известковой воды и опыты с ней.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lastRenderedPageBreak/>
        <w:t>Получение гидроксидов железа(</w:t>
      </w:r>
      <w:r w:rsidRPr="00E62A4A">
        <w:rPr>
          <w:rStyle w:val="a9"/>
          <w:sz w:val="28"/>
          <w:szCs w:val="28"/>
          <w:lang w:val="en-US"/>
        </w:rPr>
        <w:t>II</w:t>
      </w:r>
      <w:r w:rsidRPr="00E62A4A">
        <w:rPr>
          <w:rStyle w:val="1"/>
          <w:color w:val="000000"/>
          <w:sz w:val="28"/>
          <w:szCs w:val="28"/>
        </w:rPr>
        <w:t>) и (</w:t>
      </w:r>
      <w:r w:rsidRPr="00E62A4A">
        <w:rPr>
          <w:rStyle w:val="a9"/>
          <w:sz w:val="28"/>
          <w:szCs w:val="28"/>
          <w:lang w:val="en-US"/>
        </w:rPr>
        <w:t>III</w:t>
      </w:r>
      <w:r w:rsidRPr="00E62A4A">
        <w:rPr>
          <w:rStyle w:val="1"/>
          <w:color w:val="000000"/>
          <w:sz w:val="28"/>
          <w:szCs w:val="28"/>
        </w:rPr>
        <w:t>).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"/>
          <w:sz w:val="28"/>
          <w:szCs w:val="28"/>
        </w:rPr>
      </w:pPr>
      <w:r w:rsidRPr="00E62A4A">
        <w:rPr>
          <w:rStyle w:val="1"/>
          <w:sz w:val="28"/>
          <w:szCs w:val="28"/>
        </w:rPr>
        <w:t>Качественные реакции на катионы железа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Практические работы</w:t>
      </w:r>
    </w:p>
    <w:p w:rsidR="00E62A4A" w:rsidRPr="00E62A4A" w:rsidRDefault="00E62A4A" w:rsidP="00E62A4A">
      <w:pPr>
        <w:pStyle w:val="a5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Получение жесткой воды и способы её устранения.</w:t>
      </w:r>
    </w:p>
    <w:p w:rsidR="00E62A4A" w:rsidRPr="00E62A4A" w:rsidRDefault="00E62A4A" w:rsidP="00E62A4A">
      <w:pPr>
        <w:pStyle w:val="a5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Решение экспериментальных задач по теме «Металлы».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2840"/>
        <w:jc w:val="left"/>
        <w:rPr>
          <w:rStyle w:val="a9"/>
          <w:sz w:val="28"/>
          <w:szCs w:val="28"/>
        </w:rPr>
      </w:pPr>
      <w:r w:rsidRPr="00E62A4A">
        <w:rPr>
          <w:rStyle w:val="a9"/>
          <w:sz w:val="28"/>
          <w:szCs w:val="28"/>
        </w:rPr>
        <w:t xml:space="preserve">                               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0"/>
        <w:rPr>
          <w:rStyle w:val="a9"/>
          <w:sz w:val="28"/>
          <w:szCs w:val="28"/>
        </w:rPr>
      </w:pPr>
      <w:r w:rsidRPr="00E62A4A">
        <w:rPr>
          <w:rStyle w:val="a9"/>
          <w:sz w:val="28"/>
          <w:szCs w:val="28"/>
        </w:rPr>
        <w:t>Химия и окружающая среда-2 часа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851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0"/>
        <w:jc w:val="left"/>
        <w:rPr>
          <w:rStyle w:val="1"/>
          <w:color w:val="000000"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E62A4A">
        <w:rPr>
          <w:rStyle w:val="a9"/>
          <w:sz w:val="28"/>
          <w:szCs w:val="28"/>
        </w:rPr>
        <w:t>Демонстрации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«Строение Земли и её химический состав».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минералов и горных пород.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Коллекция «Руды металлов».</w:t>
      </w:r>
    </w:p>
    <w:p w:rsidR="00E62A4A" w:rsidRPr="00E62A4A" w:rsidRDefault="00E62A4A" w:rsidP="00E62A4A">
      <w:pPr>
        <w:pStyle w:val="a5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Видеофрагменты и слайды «Глобальные экологические проблемы человечества».</w:t>
      </w:r>
    </w:p>
    <w:p w:rsidR="00E62A4A" w:rsidRPr="00E62A4A" w:rsidRDefault="00E62A4A" w:rsidP="00E62A4A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62A4A">
        <w:rPr>
          <w:rStyle w:val="2"/>
          <w:color w:val="000000"/>
          <w:sz w:val="28"/>
          <w:szCs w:val="28"/>
        </w:rPr>
        <w:t>Лабораторные опыты</w:t>
      </w:r>
    </w:p>
    <w:p w:rsidR="00E62A4A" w:rsidRPr="00E62A4A" w:rsidRDefault="00E62A4A" w:rsidP="00E62A4A">
      <w:pPr>
        <w:pStyle w:val="a5"/>
        <w:numPr>
          <w:ilvl w:val="0"/>
          <w:numId w:val="17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Изучение гранита.</w:t>
      </w:r>
    </w:p>
    <w:p w:rsidR="00E62A4A" w:rsidRPr="00E62A4A" w:rsidRDefault="00E62A4A" w:rsidP="00E62A4A">
      <w:pPr>
        <w:pStyle w:val="a5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9"/>
          <w:sz w:val="28"/>
          <w:szCs w:val="28"/>
        </w:rPr>
      </w:pPr>
      <w:r w:rsidRPr="00E62A4A">
        <w:rPr>
          <w:rStyle w:val="a9"/>
          <w:sz w:val="28"/>
          <w:szCs w:val="28"/>
        </w:rPr>
        <w:t>Обобщение знаний по химии за курс основной школы- 10часов</w:t>
      </w:r>
    </w:p>
    <w:p w:rsidR="00E62A4A" w:rsidRPr="00E62A4A" w:rsidRDefault="00E62A4A" w:rsidP="00E62A4A">
      <w:pPr>
        <w:pStyle w:val="a5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E62A4A" w:rsidRPr="00E62A4A" w:rsidRDefault="00E62A4A" w:rsidP="00E62A4A">
      <w:pPr>
        <w:pStyle w:val="a5"/>
        <w:shd w:val="clear" w:color="auto" w:fill="auto"/>
        <w:spacing w:before="0" w:after="0" w:line="276" w:lineRule="auto"/>
        <w:ind w:left="20" w:right="20" w:firstLine="0"/>
        <w:jc w:val="left"/>
        <w:rPr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E62A4A" w:rsidRPr="00E62A4A" w:rsidRDefault="00E62A4A" w:rsidP="00E62A4A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62A4A">
        <w:rPr>
          <w:rStyle w:val="1"/>
          <w:color w:val="000000"/>
          <w:sz w:val="28"/>
          <w:szCs w:val="28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E62A4A" w:rsidRPr="00E62A4A" w:rsidRDefault="00E62A4A" w:rsidP="00E62A4A">
      <w:pPr>
        <w:pStyle w:val="a8"/>
        <w:rPr>
          <w:rFonts w:ascii="Times New Roman" w:hAnsi="Times New Roman"/>
          <w:b/>
          <w:sz w:val="28"/>
          <w:szCs w:val="28"/>
        </w:rPr>
      </w:pPr>
    </w:p>
    <w:p w:rsidR="00E62A4A" w:rsidRPr="00335E54" w:rsidRDefault="00E62A4A" w:rsidP="00E62A4A">
      <w:pPr>
        <w:pStyle w:val="a8"/>
        <w:jc w:val="center"/>
        <w:rPr>
          <w:b/>
        </w:rPr>
      </w:pPr>
    </w:p>
    <w:p w:rsidR="00E62A4A" w:rsidRPr="00335E54" w:rsidRDefault="00E62A4A" w:rsidP="00E62A4A">
      <w:pPr>
        <w:pStyle w:val="a8"/>
        <w:jc w:val="center"/>
        <w:rPr>
          <w:b/>
        </w:rPr>
      </w:pPr>
    </w:p>
    <w:p w:rsidR="00E62A4A" w:rsidRDefault="00E62A4A" w:rsidP="00E62A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E62A4A" w:rsidRPr="00E62A4A" w:rsidRDefault="00E62A4A" w:rsidP="00E62A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62A4A" w:rsidRDefault="00E62A4A" w:rsidP="00E62A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>Химия 8 класс</w:t>
      </w:r>
    </w:p>
    <w:tbl>
      <w:tblPr>
        <w:tblStyle w:val="aa"/>
        <w:tblW w:w="0" w:type="auto"/>
        <w:tblLook w:val="04A0"/>
      </w:tblPr>
      <w:tblGrid>
        <w:gridCol w:w="675"/>
        <w:gridCol w:w="4137"/>
        <w:gridCol w:w="2406"/>
        <w:gridCol w:w="2407"/>
      </w:tblGrid>
      <w:tr w:rsidR="00E62A4A" w:rsidRPr="00E62A4A" w:rsidTr="00E62A4A">
        <w:tc>
          <w:tcPr>
            <w:tcW w:w="675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Количество лабораторных, практических, контрольных работ, экскурсий</w:t>
            </w:r>
          </w:p>
        </w:tc>
      </w:tr>
      <w:tr w:rsidR="00E62A4A" w:rsidRPr="00E62A4A" w:rsidTr="00E62A4A">
        <w:tc>
          <w:tcPr>
            <w:tcW w:w="675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E62A4A" w:rsidRPr="00E62A4A" w:rsidRDefault="00E62A4A" w:rsidP="002E5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Style w:val="118"/>
                <w:b w:val="0"/>
                <w:sz w:val="28"/>
                <w:szCs w:val="28"/>
              </w:rPr>
              <w:t xml:space="preserve">Начальные понятия и законы химии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П.Р.-2, К.Р.-1</w:t>
            </w:r>
          </w:p>
        </w:tc>
      </w:tr>
      <w:tr w:rsidR="00E62A4A" w:rsidRPr="00E62A4A" w:rsidTr="00E62A4A">
        <w:tc>
          <w:tcPr>
            <w:tcW w:w="675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E62A4A" w:rsidRPr="00E62A4A" w:rsidRDefault="00E62A4A" w:rsidP="002E5223">
            <w:pPr>
              <w:tabs>
                <w:tab w:val="left" w:pos="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Style w:val="112"/>
                <w:b w:val="0"/>
                <w:color w:val="000000"/>
                <w:sz w:val="28"/>
                <w:szCs w:val="28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П.Р.-3, К.Р.-1</w:t>
            </w:r>
          </w:p>
        </w:tc>
      </w:tr>
      <w:tr w:rsidR="00E62A4A" w:rsidRPr="00E62A4A" w:rsidTr="00E62A4A">
        <w:tc>
          <w:tcPr>
            <w:tcW w:w="675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E62A4A" w:rsidRPr="00E62A4A" w:rsidRDefault="00E62A4A" w:rsidP="002E5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Style w:val="112"/>
                <w:b w:val="0"/>
                <w:color w:val="000000"/>
                <w:sz w:val="28"/>
                <w:szCs w:val="28"/>
              </w:rPr>
              <w:t xml:space="preserve">Основные классы неорганических соединений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П.Р.-1, К.Р.-1</w:t>
            </w:r>
          </w:p>
        </w:tc>
      </w:tr>
      <w:tr w:rsidR="00E62A4A" w:rsidRPr="00E62A4A" w:rsidTr="00E62A4A">
        <w:tc>
          <w:tcPr>
            <w:tcW w:w="675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E62A4A" w:rsidRPr="00E62A4A" w:rsidRDefault="00E62A4A" w:rsidP="002E5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Style w:val="114"/>
                <w:b w:val="0"/>
                <w:color w:val="000000"/>
                <w:sz w:val="28"/>
                <w:szCs w:val="28"/>
              </w:rPr>
              <w:t xml:space="preserve">Периодический закон и Периодическая система химических элементов </w:t>
            </w:r>
            <w:r w:rsidRPr="00E62A4A">
              <w:rPr>
                <w:rStyle w:val="115"/>
                <w:color w:val="000000"/>
                <w:sz w:val="28"/>
                <w:szCs w:val="28"/>
              </w:rPr>
              <w:t>Д</w:t>
            </w:r>
            <w:r w:rsidRPr="00E62A4A">
              <w:rPr>
                <w:rStyle w:val="114"/>
                <w:b w:val="0"/>
                <w:color w:val="000000"/>
                <w:sz w:val="28"/>
                <w:szCs w:val="28"/>
              </w:rPr>
              <w:t xml:space="preserve">. И. Менделеева и строение атома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2A4A" w:rsidRPr="00E62A4A" w:rsidTr="00E62A4A">
        <w:tc>
          <w:tcPr>
            <w:tcW w:w="675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E62A4A" w:rsidRPr="00E62A4A" w:rsidRDefault="00E62A4A" w:rsidP="002E52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A4A">
              <w:rPr>
                <w:rStyle w:val="115"/>
                <w:color w:val="000000"/>
                <w:sz w:val="28"/>
                <w:szCs w:val="28"/>
              </w:rPr>
              <w:t>Х</w:t>
            </w:r>
            <w:r w:rsidRPr="00E62A4A">
              <w:rPr>
                <w:rStyle w:val="114"/>
                <w:b w:val="0"/>
                <w:color w:val="000000"/>
                <w:sz w:val="28"/>
                <w:szCs w:val="28"/>
              </w:rPr>
              <w:t xml:space="preserve">имическая связь. Окислительно -восстановительные реакции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К.Р.-1</w:t>
            </w:r>
          </w:p>
        </w:tc>
      </w:tr>
    </w:tbl>
    <w:p w:rsidR="00E62A4A" w:rsidRPr="00E62A4A" w:rsidRDefault="00E62A4A" w:rsidP="00E62A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62A4A" w:rsidRDefault="00E62A4A" w:rsidP="00E62A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62A4A">
        <w:rPr>
          <w:rFonts w:ascii="Times New Roman" w:hAnsi="Times New Roman"/>
          <w:b/>
          <w:sz w:val="28"/>
          <w:szCs w:val="28"/>
        </w:rPr>
        <w:t xml:space="preserve">Химия </w:t>
      </w:r>
      <w:r>
        <w:rPr>
          <w:rFonts w:ascii="Times New Roman" w:hAnsi="Times New Roman"/>
          <w:b/>
          <w:sz w:val="28"/>
          <w:szCs w:val="28"/>
        </w:rPr>
        <w:t>9</w:t>
      </w:r>
      <w:r w:rsidRPr="00E62A4A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a"/>
        <w:tblW w:w="0" w:type="auto"/>
        <w:tblLook w:val="04A0"/>
      </w:tblPr>
      <w:tblGrid>
        <w:gridCol w:w="675"/>
        <w:gridCol w:w="4137"/>
        <w:gridCol w:w="2406"/>
        <w:gridCol w:w="2407"/>
      </w:tblGrid>
      <w:tr w:rsidR="00E62A4A" w:rsidRPr="00E62A4A" w:rsidTr="002E5223">
        <w:tc>
          <w:tcPr>
            <w:tcW w:w="675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Количество лабораторных, практических, контрольных работ, экскурсий</w:t>
            </w:r>
          </w:p>
        </w:tc>
      </w:tr>
      <w:tr w:rsidR="00E62A4A" w:rsidRPr="00E62A4A" w:rsidTr="002E5223">
        <w:tc>
          <w:tcPr>
            <w:tcW w:w="675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2A4A">
              <w:rPr>
                <w:rStyle w:val="a9"/>
                <w:b w:val="0"/>
                <w:sz w:val="28"/>
                <w:szCs w:val="28"/>
              </w:rPr>
              <w:t xml:space="preserve">Повторение и обобщение сведений по курсу 8 класса. Химические реакции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A4A" w:rsidRPr="00E62A4A" w:rsidTr="002E5223">
        <w:tc>
          <w:tcPr>
            <w:tcW w:w="675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E62A4A" w:rsidRPr="00E62A4A" w:rsidRDefault="00E62A4A" w:rsidP="00E62A4A">
            <w:pPr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Style w:val="a9"/>
                <w:b w:val="0"/>
                <w:sz w:val="28"/>
                <w:szCs w:val="28"/>
              </w:rPr>
              <w:t xml:space="preserve">Химические реакции в растворах электролитов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П.Р.-1, К.Р.-1</w:t>
            </w:r>
          </w:p>
        </w:tc>
      </w:tr>
      <w:tr w:rsidR="00E62A4A" w:rsidRPr="00E62A4A" w:rsidTr="002E5223">
        <w:tc>
          <w:tcPr>
            <w:tcW w:w="675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E62A4A" w:rsidRPr="00E62A4A" w:rsidRDefault="00E62A4A" w:rsidP="00E62A4A">
            <w:pPr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Style w:val="a9"/>
                <w:b w:val="0"/>
                <w:sz w:val="28"/>
                <w:szCs w:val="28"/>
              </w:rPr>
              <w:t xml:space="preserve">Неметаллы и их соединения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П.Р.-4, К.Р.-1</w:t>
            </w:r>
          </w:p>
        </w:tc>
      </w:tr>
      <w:tr w:rsidR="00E62A4A" w:rsidRPr="00E62A4A" w:rsidTr="002E5223">
        <w:tc>
          <w:tcPr>
            <w:tcW w:w="675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E62A4A" w:rsidRPr="00E62A4A" w:rsidRDefault="00E62A4A" w:rsidP="00E62A4A">
            <w:pPr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Style w:val="a9"/>
                <w:b w:val="0"/>
                <w:sz w:val="28"/>
                <w:szCs w:val="28"/>
              </w:rPr>
              <w:t xml:space="preserve">Металлы и их соединения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П.Р.-2, К.Р.-1</w:t>
            </w:r>
          </w:p>
        </w:tc>
      </w:tr>
      <w:tr w:rsidR="00E62A4A" w:rsidRPr="00E62A4A" w:rsidTr="002E5223">
        <w:tc>
          <w:tcPr>
            <w:tcW w:w="675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E62A4A" w:rsidRPr="00E62A4A" w:rsidRDefault="00E62A4A" w:rsidP="00E62A4A">
            <w:pPr>
              <w:tabs>
                <w:tab w:val="left" w:pos="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Style w:val="a9"/>
                <w:b w:val="0"/>
                <w:sz w:val="28"/>
                <w:szCs w:val="28"/>
              </w:rPr>
              <w:t xml:space="preserve">Химия и окружающая среда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2A4A" w:rsidRPr="00E62A4A" w:rsidTr="002E5223">
        <w:tc>
          <w:tcPr>
            <w:tcW w:w="675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E62A4A" w:rsidRPr="00E62A4A" w:rsidRDefault="00E62A4A" w:rsidP="00E62A4A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9"/>
                <w:b w:val="0"/>
                <w:sz w:val="28"/>
                <w:szCs w:val="28"/>
              </w:rPr>
            </w:pPr>
            <w:r w:rsidRPr="00E62A4A">
              <w:rPr>
                <w:rStyle w:val="a9"/>
                <w:b w:val="0"/>
                <w:sz w:val="28"/>
                <w:szCs w:val="28"/>
              </w:rPr>
              <w:t xml:space="preserve">Обобщение знаний по химии за курс основной школы. </w:t>
            </w:r>
          </w:p>
        </w:tc>
        <w:tc>
          <w:tcPr>
            <w:tcW w:w="2406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7" w:type="dxa"/>
          </w:tcPr>
          <w:p w:rsidR="00E62A4A" w:rsidRPr="00E62A4A" w:rsidRDefault="00E62A4A" w:rsidP="00E62A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2A4A">
              <w:rPr>
                <w:rFonts w:ascii="Times New Roman" w:hAnsi="Times New Roman"/>
                <w:sz w:val="28"/>
                <w:szCs w:val="28"/>
              </w:rPr>
              <w:t>К.Р.-1</w:t>
            </w:r>
          </w:p>
        </w:tc>
      </w:tr>
    </w:tbl>
    <w:p w:rsidR="00E62A4A" w:rsidRPr="00E62A4A" w:rsidRDefault="00E62A4A" w:rsidP="00E62A4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62A4A" w:rsidRPr="00E62A4A" w:rsidSect="001E7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053" w:right="1262" w:bottom="1619" w:left="1238" w:header="0" w:footer="3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F9" w:rsidRDefault="001609F9" w:rsidP="00E62A4A">
      <w:pPr>
        <w:spacing w:after="0" w:line="240" w:lineRule="auto"/>
      </w:pPr>
      <w:r>
        <w:separator/>
      </w:r>
    </w:p>
  </w:endnote>
  <w:endnote w:type="continuationSeparator" w:id="1">
    <w:p w:rsidR="001609F9" w:rsidRDefault="001609F9" w:rsidP="00E6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4A" w:rsidRDefault="00E62A4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38204"/>
      <w:docPartObj>
        <w:docPartGallery w:val="Page Numbers (Bottom of Page)"/>
        <w:docPartUnique/>
      </w:docPartObj>
    </w:sdtPr>
    <w:sdtContent>
      <w:p w:rsidR="00E62A4A" w:rsidRDefault="00AD2D79">
        <w:pPr>
          <w:pStyle w:val="ad"/>
          <w:jc w:val="right"/>
        </w:pPr>
        <w:fldSimple w:instr=" PAGE   \* MERGEFORMAT ">
          <w:r w:rsidR="000E5688">
            <w:rPr>
              <w:noProof/>
            </w:rPr>
            <w:t>1</w:t>
          </w:r>
        </w:fldSimple>
      </w:p>
    </w:sdtContent>
  </w:sdt>
  <w:p w:rsidR="00E62A4A" w:rsidRDefault="00E62A4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4A" w:rsidRDefault="00E62A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F9" w:rsidRDefault="001609F9" w:rsidP="00E62A4A">
      <w:pPr>
        <w:spacing w:after="0" w:line="240" w:lineRule="auto"/>
      </w:pPr>
      <w:r>
        <w:separator/>
      </w:r>
    </w:p>
  </w:footnote>
  <w:footnote w:type="continuationSeparator" w:id="1">
    <w:p w:rsidR="001609F9" w:rsidRDefault="001609F9" w:rsidP="00E6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4A" w:rsidRDefault="00E62A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4A" w:rsidRDefault="00E62A4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4A" w:rsidRDefault="00E62A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187A43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187A43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187A43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5BE7376"/>
    <w:multiLevelType w:val="hybridMultilevel"/>
    <w:tmpl w:val="884A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B6917"/>
    <w:multiLevelType w:val="multilevel"/>
    <w:tmpl w:val="187A43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28156539"/>
    <w:multiLevelType w:val="hybridMultilevel"/>
    <w:tmpl w:val="60249F64"/>
    <w:lvl w:ilvl="0" w:tplc="67605C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05ECE"/>
    <w:multiLevelType w:val="hybridMultilevel"/>
    <w:tmpl w:val="99BE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A6882"/>
    <w:multiLevelType w:val="multilevel"/>
    <w:tmpl w:val="187A43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CF00C1"/>
    <w:multiLevelType w:val="hybridMultilevel"/>
    <w:tmpl w:val="179AE13E"/>
    <w:lvl w:ilvl="0" w:tplc="67605C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B39D5"/>
    <w:multiLevelType w:val="hybridMultilevel"/>
    <w:tmpl w:val="BC942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6"/>
  </w:num>
  <w:num w:numId="8">
    <w:abstractNumId w:val="18"/>
  </w:num>
  <w:num w:numId="9">
    <w:abstractNumId w:val="13"/>
  </w:num>
  <w:num w:numId="10">
    <w:abstractNumId w:val="17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6"/>
  </w:num>
  <w:num w:numId="17">
    <w:abstractNumId w:val="7"/>
  </w:num>
  <w:num w:numId="18">
    <w:abstractNumId w:val="8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04"/>
    <w:rsid w:val="000E5688"/>
    <w:rsid w:val="001609F9"/>
    <w:rsid w:val="001E76CD"/>
    <w:rsid w:val="00475B04"/>
    <w:rsid w:val="006F534D"/>
    <w:rsid w:val="00944308"/>
    <w:rsid w:val="00AD2D79"/>
    <w:rsid w:val="00E331EF"/>
    <w:rsid w:val="00E6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0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475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475B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475B0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5B04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475B0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475B0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1"/>
    <w:uiPriority w:val="99"/>
    <w:rsid w:val="00475B04"/>
    <w:rPr>
      <w:i/>
      <w:iCs/>
    </w:rPr>
  </w:style>
  <w:style w:type="character" w:customStyle="1" w:styleId="6">
    <w:name w:val="Основной текст (6)_"/>
    <w:basedOn w:val="a0"/>
    <w:link w:val="60"/>
    <w:uiPriority w:val="99"/>
    <w:rsid w:val="00475B0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1"/>
    <w:basedOn w:val="1"/>
    <w:uiPriority w:val="99"/>
    <w:rsid w:val="00475B04"/>
    <w:rPr>
      <w:noProof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rsid w:val="00475B04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475B04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475B04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/>
      <w:i/>
      <w:iCs/>
      <w:sz w:val="27"/>
      <w:szCs w:val="27"/>
    </w:rPr>
  </w:style>
  <w:style w:type="paragraph" w:styleId="a8">
    <w:name w:val="No Spacing"/>
    <w:uiPriority w:val="1"/>
    <w:qFormat/>
    <w:rsid w:val="001E7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uiPriority w:val="99"/>
    <w:rsid w:val="00E62A4A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"/>
    <w:uiPriority w:val="99"/>
    <w:rsid w:val="00E62A4A"/>
    <w:rPr>
      <w:b/>
      <w:bCs/>
      <w:i/>
      <w:iCs/>
      <w:u w:val="none"/>
    </w:rPr>
  </w:style>
  <w:style w:type="character" w:customStyle="1" w:styleId="20">
    <w:name w:val="Основной текст (2)"/>
    <w:basedOn w:val="2"/>
    <w:uiPriority w:val="99"/>
    <w:rsid w:val="00E62A4A"/>
    <w:rPr>
      <w:b/>
      <w:bCs/>
      <w:u w:val="single"/>
    </w:rPr>
  </w:style>
  <w:style w:type="character" w:customStyle="1" w:styleId="22">
    <w:name w:val="Основной текст + Полужирный2"/>
    <w:basedOn w:val="1"/>
    <w:uiPriority w:val="99"/>
    <w:rsid w:val="00E62A4A"/>
    <w:rPr>
      <w:b/>
      <w:bCs/>
      <w:u w:val="single"/>
    </w:rPr>
  </w:style>
  <w:style w:type="character" w:customStyle="1" w:styleId="10">
    <w:name w:val="Основной текст + Полужирный1"/>
    <w:basedOn w:val="1"/>
    <w:uiPriority w:val="99"/>
    <w:rsid w:val="00E62A4A"/>
    <w:rPr>
      <w:b/>
      <w:bCs/>
      <w:u w:val="none"/>
    </w:rPr>
  </w:style>
  <w:style w:type="table" w:styleId="aa">
    <w:name w:val="Table Grid"/>
    <w:basedOn w:val="a1"/>
    <w:uiPriority w:val="59"/>
    <w:rsid w:val="00E6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8">
    <w:name w:val="Основной текст + 118"/>
    <w:aliases w:val="5 pt9,Полужирный3"/>
    <w:basedOn w:val="1"/>
    <w:uiPriority w:val="99"/>
    <w:rsid w:val="00E62A4A"/>
    <w:rPr>
      <w:b/>
      <w:bCs/>
      <w:sz w:val="23"/>
      <w:szCs w:val="23"/>
      <w:u w:val="none"/>
    </w:rPr>
  </w:style>
  <w:style w:type="character" w:customStyle="1" w:styleId="112">
    <w:name w:val="Основной текст + 112"/>
    <w:aliases w:val="5 pt3,Полужирный1"/>
    <w:basedOn w:val="1"/>
    <w:uiPriority w:val="99"/>
    <w:rsid w:val="00E62A4A"/>
    <w:rPr>
      <w:b/>
      <w:bCs/>
      <w:sz w:val="23"/>
      <w:szCs w:val="23"/>
      <w:u w:val="none"/>
    </w:rPr>
  </w:style>
  <w:style w:type="character" w:customStyle="1" w:styleId="115">
    <w:name w:val="Основной текст + 115"/>
    <w:aliases w:val="5 pt6"/>
    <w:basedOn w:val="1"/>
    <w:uiPriority w:val="99"/>
    <w:rsid w:val="00E62A4A"/>
    <w:rPr>
      <w:sz w:val="23"/>
      <w:szCs w:val="23"/>
      <w:u w:val="none"/>
    </w:rPr>
  </w:style>
  <w:style w:type="character" w:customStyle="1" w:styleId="114">
    <w:name w:val="Основной текст + 114"/>
    <w:aliases w:val="5 pt5,Полужирный2"/>
    <w:basedOn w:val="1"/>
    <w:uiPriority w:val="99"/>
    <w:rsid w:val="00E62A4A"/>
    <w:rPr>
      <w:b/>
      <w:bCs/>
      <w:sz w:val="23"/>
      <w:szCs w:val="23"/>
      <w:u w:val="none"/>
    </w:rPr>
  </w:style>
  <w:style w:type="paragraph" w:styleId="ab">
    <w:name w:val="header"/>
    <w:basedOn w:val="a"/>
    <w:link w:val="ac"/>
    <w:uiPriority w:val="99"/>
    <w:semiHidden/>
    <w:unhideWhenUsed/>
    <w:rsid w:val="00E6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2A4A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E6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2A4A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E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56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7405</Words>
  <Characters>42214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cp:lastPrinted>2019-12-29T23:52:00Z</cp:lastPrinted>
  <dcterms:created xsi:type="dcterms:W3CDTF">2019-12-29T22:33:00Z</dcterms:created>
  <dcterms:modified xsi:type="dcterms:W3CDTF">2020-01-13T08:50:00Z</dcterms:modified>
</cp:coreProperties>
</file>